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02B3F" w:rsidRDefault="00002B3F" w:rsidP="00A34D74">
      <w:pPr>
        <w:widowControl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68863E36" w14:textId="77777777" w:rsidR="00002B3F" w:rsidRDefault="00F102DC" w:rsidP="00A34D74">
      <w:pPr>
        <w:widowControl w:val="0"/>
        <w:spacing w:after="0" w:line="240" w:lineRule="auto"/>
        <w:rPr>
          <w:rFonts w:cstheme="minorHAnsi"/>
          <w:i/>
          <w:u w:val="single"/>
        </w:rPr>
      </w:pPr>
      <w:r>
        <w:rPr>
          <w:rFonts w:cstheme="minorHAnsi"/>
        </w:rPr>
        <w:t xml:space="preserve">Please indicate all the regions you are experiencing pain </w:t>
      </w:r>
      <w:r>
        <w:rPr>
          <w:rFonts w:cstheme="minorHAnsi"/>
          <w:i/>
          <w:u w:val="single"/>
        </w:rPr>
        <w:t>currently.</w:t>
      </w:r>
    </w:p>
    <w:p w14:paraId="0A37501D" w14:textId="77777777" w:rsidR="00F102DC" w:rsidRPr="00F102DC" w:rsidRDefault="00F102DC" w:rsidP="00A34D74">
      <w:pPr>
        <w:widowControl w:val="0"/>
        <w:spacing w:after="0" w:line="240" w:lineRule="auto"/>
        <w:rPr>
          <w:rFonts w:cstheme="minorHAnsi"/>
          <w:i/>
          <w:u w:val="single"/>
        </w:rPr>
      </w:pPr>
    </w:p>
    <w:p w14:paraId="6A55C418" w14:textId="00250540" w:rsidR="00A34D74" w:rsidRDefault="0A7BE1CD" w:rsidP="0A7BE1CD">
      <w:pPr>
        <w:widowControl w:val="0"/>
        <w:spacing w:after="0" w:line="240" w:lineRule="auto"/>
      </w:pPr>
      <w:r w:rsidRPr="0A7BE1CD">
        <w:t>If you do not have current pain check here:     _ No Current Pain</w:t>
      </w:r>
    </w:p>
    <w:p w14:paraId="5DAB6C7B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02EB378F" w14:textId="77777777" w:rsidR="00A34D74" w:rsidRP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6A05A809" w14:textId="77777777" w:rsidR="00775020" w:rsidRDefault="00A34D74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6FD0B96" wp14:editId="07777777">
            <wp:extent cx="6216040" cy="4619625"/>
            <wp:effectExtent l="0" t="0" r="0" b="0"/>
            <wp:docPr id="1" name="Picture 1" descr="Line drawing of the front and back of a gender-neutral human body. Small boxes and labels indicate the named body areas, which are listed in the document after the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682" cy="462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9BBE3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7A85C0D5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Figure 1. Body images for the Michigan Body Map.</w:t>
      </w:r>
    </w:p>
    <w:p w14:paraId="41C8F396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72A3D3EC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0D0B940D" w14:textId="77777777" w:rsidR="004F3AD8" w:rsidRDefault="004F3AD8" w:rsidP="00A34D74">
      <w:pPr>
        <w:widowControl w:val="0"/>
        <w:spacing w:after="0" w:line="240" w:lineRule="auto"/>
        <w:rPr>
          <w:rFonts w:cstheme="minorHAnsi"/>
        </w:rPr>
      </w:pPr>
    </w:p>
    <w:p w14:paraId="0E27B00A" w14:textId="77777777" w:rsidR="004F3AD8" w:rsidRDefault="004F3AD8">
      <w:pPr>
        <w:rPr>
          <w:rFonts w:cstheme="minorHAnsi"/>
        </w:rPr>
      </w:pPr>
      <w:r>
        <w:rPr>
          <w:rFonts w:cstheme="minorHAnsi"/>
        </w:rPr>
        <w:br w:type="page"/>
      </w:r>
    </w:p>
    <w:p w14:paraId="6528D66F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Body areas that can be selected:</w:t>
      </w:r>
    </w:p>
    <w:p w14:paraId="7CF6D21D" w14:textId="77777777" w:rsidR="004F3AD8" w:rsidRPr="004F3AD8" w:rsidRDefault="004F3AD8" w:rsidP="00A34D74">
      <w:pPr>
        <w:widowControl w:val="0"/>
        <w:spacing w:after="0" w:line="240" w:lineRule="auto"/>
        <w:rPr>
          <w:rFonts w:cstheme="minorHAnsi"/>
          <w:u w:val="single"/>
        </w:rPr>
      </w:pPr>
      <w:r w:rsidRPr="004F3AD8">
        <w:rPr>
          <w:rFonts w:cstheme="minorHAnsi"/>
          <w:u w:val="single"/>
        </w:rPr>
        <w:t>Image of body front</w:t>
      </w:r>
    </w:p>
    <w:p w14:paraId="051FC1D3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A34D74">
        <w:rPr>
          <w:rFonts w:cstheme="minorHAnsi"/>
        </w:rPr>
        <w:t>Face</w:t>
      </w:r>
    </w:p>
    <w:p w14:paraId="5964747E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A34D74">
        <w:rPr>
          <w:rFonts w:cstheme="minorHAnsi"/>
        </w:rPr>
        <w:t>R</w:t>
      </w:r>
      <w:r w:rsidRPr="004F3AD8">
        <w:rPr>
          <w:rFonts w:cstheme="minorHAnsi"/>
        </w:rPr>
        <w:t xml:space="preserve">ight </w:t>
      </w:r>
      <w:r w:rsidR="004F3AD8" w:rsidRPr="004F3AD8">
        <w:rPr>
          <w:rFonts w:cstheme="minorHAnsi"/>
        </w:rPr>
        <w:t>j</w:t>
      </w:r>
      <w:r w:rsidRPr="00A34D74">
        <w:rPr>
          <w:rFonts w:cstheme="minorHAnsi"/>
        </w:rPr>
        <w:t>aw</w:t>
      </w:r>
    </w:p>
    <w:p w14:paraId="152601FA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A34D74">
        <w:rPr>
          <w:rFonts w:cstheme="minorHAnsi"/>
        </w:rPr>
        <w:t>L</w:t>
      </w:r>
      <w:r w:rsidRPr="004F3AD8">
        <w:rPr>
          <w:rFonts w:cstheme="minorHAnsi"/>
        </w:rPr>
        <w:t xml:space="preserve">eft </w:t>
      </w:r>
      <w:r w:rsidR="004F3AD8" w:rsidRPr="004F3AD8">
        <w:rPr>
          <w:rFonts w:cstheme="minorHAnsi"/>
        </w:rPr>
        <w:t>j</w:t>
      </w:r>
      <w:r w:rsidRPr="00A34D74">
        <w:rPr>
          <w:rFonts w:cstheme="minorHAnsi"/>
        </w:rPr>
        <w:t>aw</w:t>
      </w:r>
    </w:p>
    <w:p w14:paraId="7F4883BF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 xml:space="preserve">Right </w:t>
      </w:r>
      <w:r w:rsidR="004F3AD8" w:rsidRPr="004F3AD8">
        <w:rPr>
          <w:rFonts w:cstheme="minorHAnsi"/>
        </w:rPr>
        <w:t>c</w:t>
      </w:r>
      <w:r w:rsidRPr="00A34D74">
        <w:rPr>
          <w:rFonts w:cstheme="minorHAnsi"/>
        </w:rPr>
        <w:t>hest</w:t>
      </w:r>
      <w:r w:rsidRPr="004F3AD8">
        <w:rPr>
          <w:rFonts w:cstheme="minorHAnsi"/>
        </w:rPr>
        <w:t>/breast</w:t>
      </w:r>
    </w:p>
    <w:p w14:paraId="40BFE5BF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 xml:space="preserve">Right </w:t>
      </w:r>
      <w:r w:rsidR="004F3AD8" w:rsidRPr="004F3AD8">
        <w:rPr>
          <w:rFonts w:cstheme="minorHAnsi"/>
        </w:rPr>
        <w:t>upper arm</w:t>
      </w:r>
    </w:p>
    <w:p w14:paraId="4E352EE7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 xml:space="preserve">Right </w:t>
      </w:r>
      <w:r w:rsidR="004F3AD8" w:rsidRPr="004F3AD8">
        <w:rPr>
          <w:rFonts w:cstheme="minorHAnsi"/>
        </w:rPr>
        <w:t>elbow</w:t>
      </w:r>
    </w:p>
    <w:p w14:paraId="3EFDF8FD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 xml:space="preserve">Right </w:t>
      </w:r>
      <w:r w:rsidR="004F3AD8" w:rsidRPr="004F3AD8">
        <w:rPr>
          <w:rFonts w:cstheme="minorHAnsi"/>
        </w:rPr>
        <w:t>lower arm</w:t>
      </w:r>
    </w:p>
    <w:p w14:paraId="5ECF323A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>Right wrist/hand</w:t>
      </w:r>
    </w:p>
    <w:p w14:paraId="111FC2CD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 xml:space="preserve">Left </w:t>
      </w:r>
      <w:r w:rsidR="004F3AD8" w:rsidRPr="004F3AD8">
        <w:rPr>
          <w:rFonts w:cstheme="minorHAnsi"/>
        </w:rPr>
        <w:t>c</w:t>
      </w:r>
      <w:r w:rsidR="004F3AD8" w:rsidRPr="00A34D74">
        <w:rPr>
          <w:rFonts w:cstheme="minorHAnsi"/>
        </w:rPr>
        <w:t>hest</w:t>
      </w:r>
      <w:r w:rsidR="004F3AD8" w:rsidRPr="004F3AD8">
        <w:rPr>
          <w:rFonts w:cstheme="minorHAnsi"/>
        </w:rPr>
        <w:t>/breast</w:t>
      </w:r>
    </w:p>
    <w:p w14:paraId="4701E27B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>Left upper arm</w:t>
      </w:r>
    </w:p>
    <w:p w14:paraId="07B0EC1F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>Left elbow</w:t>
      </w:r>
    </w:p>
    <w:p w14:paraId="3B4F2B31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>Left lower arm</w:t>
      </w:r>
    </w:p>
    <w:p w14:paraId="75AD1D46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 w:rsidRPr="004F3AD8">
        <w:rPr>
          <w:rFonts w:cstheme="minorHAnsi"/>
        </w:rPr>
        <w:t>Left wrist/hand</w:t>
      </w:r>
    </w:p>
    <w:p w14:paraId="12A19924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A34D74">
        <w:rPr>
          <w:rFonts w:cstheme="minorHAnsi"/>
        </w:rPr>
        <w:t>Abdomen</w:t>
      </w:r>
    </w:p>
    <w:p w14:paraId="51AA2EC7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A34D74">
        <w:rPr>
          <w:rFonts w:cstheme="minorHAnsi"/>
        </w:rPr>
        <w:t>Pelvis</w:t>
      </w:r>
    </w:p>
    <w:p w14:paraId="56BF80E6" w14:textId="77777777" w:rsidR="00A34D74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Right groin</w:t>
      </w:r>
    </w:p>
    <w:p w14:paraId="6813777C" w14:textId="77777777" w:rsidR="00A34D74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Right upper leg</w:t>
      </w:r>
    </w:p>
    <w:p w14:paraId="0459B42C" w14:textId="77777777" w:rsidR="00A34D74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Right knee</w:t>
      </w:r>
    </w:p>
    <w:p w14:paraId="79284FAE" w14:textId="77777777" w:rsidR="00A34D74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Right lower leg</w:t>
      </w:r>
    </w:p>
    <w:p w14:paraId="429AECDD" w14:textId="77777777" w:rsidR="00A34D74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Right ankle/foot</w:t>
      </w:r>
    </w:p>
    <w:p w14:paraId="1DB60906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Left groin</w:t>
      </w:r>
    </w:p>
    <w:p w14:paraId="44A3CD43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Left upper leg</w:t>
      </w:r>
    </w:p>
    <w:p w14:paraId="5AE6F0BA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Left knee</w:t>
      </w:r>
    </w:p>
    <w:p w14:paraId="4C82A788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Left lower leg</w:t>
      </w:r>
    </w:p>
    <w:p w14:paraId="7DE546ED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Left ankle/foot</w:t>
      </w:r>
    </w:p>
    <w:p w14:paraId="60061E4C" w14:textId="77777777" w:rsidR="004F3AD8" w:rsidRDefault="004F3AD8" w:rsidP="004F3AD8">
      <w:pPr>
        <w:widowControl w:val="0"/>
        <w:spacing w:after="0" w:line="240" w:lineRule="auto"/>
        <w:rPr>
          <w:rFonts w:cstheme="minorHAnsi"/>
        </w:rPr>
      </w:pPr>
    </w:p>
    <w:p w14:paraId="0FFD1BE6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  <w:u w:val="single"/>
        </w:rPr>
      </w:pPr>
      <w:r w:rsidRPr="004F3AD8">
        <w:rPr>
          <w:rFonts w:cstheme="minorHAnsi"/>
          <w:u w:val="single"/>
        </w:rPr>
        <w:t>Image of body back</w:t>
      </w:r>
    </w:p>
    <w:p w14:paraId="6444FFE1" w14:textId="77777777" w:rsidR="00A34D74" w:rsidRPr="004F3AD8" w:rsidRDefault="00A34D74" w:rsidP="004F3AD8">
      <w:pPr>
        <w:widowControl w:val="0"/>
        <w:spacing w:after="0" w:line="240" w:lineRule="auto"/>
        <w:rPr>
          <w:rFonts w:cstheme="minorHAnsi"/>
        </w:rPr>
      </w:pPr>
      <w:r w:rsidRPr="00A34D74">
        <w:rPr>
          <w:rFonts w:cstheme="minorHAnsi"/>
        </w:rPr>
        <w:t>Head</w:t>
      </w:r>
    </w:p>
    <w:p w14:paraId="0AAD3DB1" w14:textId="77777777" w:rsidR="00A34D74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Neck</w:t>
      </w:r>
    </w:p>
    <w:p w14:paraId="5432E743" w14:textId="77777777" w:rsidR="00A34D74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Left shoulder</w:t>
      </w:r>
    </w:p>
    <w:p w14:paraId="2F48D5B7" w14:textId="77777777" w:rsid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Left hip</w:t>
      </w:r>
    </w:p>
    <w:p w14:paraId="5A7AA199" w14:textId="77777777" w:rsid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Left buttocks</w:t>
      </w:r>
    </w:p>
    <w:p w14:paraId="1B2C4867" w14:textId="77777777" w:rsid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Right shoulder</w:t>
      </w:r>
    </w:p>
    <w:p w14:paraId="338A5B67" w14:textId="77777777" w:rsid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Upper back</w:t>
      </w:r>
    </w:p>
    <w:p w14:paraId="63D27086" w14:textId="77777777" w:rsid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Lower back</w:t>
      </w:r>
    </w:p>
    <w:p w14:paraId="02DC9A0D" w14:textId="77777777" w:rsid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Right hip</w:t>
      </w:r>
    </w:p>
    <w:p w14:paraId="7845E4D4" w14:textId="77777777" w:rsidR="004F3AD8" w:rsidRPr="004F3AD8" w:rsidRDefault="004F3AD8" w:rsidP="004F3AD8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Right buttocks</w:t>
      </w:r>
    </w:p>
    <w:p w14:paraId="44EAFD9C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4B94D5A5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3DEEC669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p w14:paraId="4CF69E50" w14:textId="77777777" w:rsidR="00775020" w:rsidRDefault="00775020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Copyright </w:t>
      </w:r>
      <w:r w:rsidR="00A34D74">
        <w:rPr>
          <w:rFonts w:cstheme="minorHAnsi"/>
        </w:rPr>
        <w:t>2015 Regents of the University of Michigan</w:t>
      </w:r>
    </w:p>
    <w:p w14:paraId="3656B9AB" w14:textId="77777777" w:rsidR="00775020" w:rsidRDefault="00775020" w:rsidP="00A34D74">
      <w:pPr>
        <w:widowControl w:val="0"/>
        <w:spacing w:after="0" w:line="240" w:lineRule="auto"/>
        <w:rPr>
          <w:rFonts w:cstheme="minorHAnsi"/>
        </w:rPr>
      </w:pPr>
    </w:p>
    <w:p w14:paraId="45FB0818" w14:textId="77777777" w:rsidR="004F3AD8" w:rsidRDefault="004F3AD8">
      <w:pPr>
        <w:rPr>
          <w:rFonts w:cstheme="minorHAnsi"/>
        </w:rPr>
      </w:pPr>
    </w:p>
    <w:p w14:paraId="7533B424" w14:textId="77777777" w:rsidR="00775020" w:rsidRDefault="00775020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Notes: </w:t>
      </w:r>
    </w:p>
    <w:p w14:paraId="0CB9366E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Instrument is available at the University of Michigan website, at </w:t>
      </w:r>
      <w:r w:rsidRPr="00A34D74">
        <w:rPr>
          <w:rFonts w:cstheme="minorHAnsi"/>
        </w:rPr>
        <w:t>https://medicine.umich.edu/dept/pain-research/clinical-research/michigan-body-map-mbm</w:t>
      </w:r>
    </w:p>
    <w:p w14:paraId="049F31CB" w14:textId="77777777" w:rsidR="00775020" w:rsidRDefault="00775020" w:rsidP="00A34D74">
      <w:pPr>
        <w:widowControl w:val="0"/>
        <w:spacing w:after="0" w:line="240" w:lineRule="auto"/>
        <w:rPr>
          <w:rFonts w:cstheme="minorHAnsi"/>
        </w:rPr>
      </w:pPr>
    </w:p>
    <w:p w14:paraId="319268C5" w14:textId="77777777" w:rsidR="004F3AD8" w:rsidRDefault="004F3AD8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A sum score (MBM Total) can be obtained by counting the checked body areas.</w:t>
      </w:r>
    </w:p>
    <w:p w14:paraId="53128261" w14:textId="77777777" w:rsidR="004F3AD8" w:rsidRDefault="004F3AD8" w:rsidP="00A34D74">
      <w:pPr>
        <w:widowControl w:val="0"/>
        <w:spacing w:after="0" w:line="240" w:lineRule="auto"/>
        <w:rPr>
          <w:rFonts w:cstheme="minorHAnsi"/>
        </w:rPr>
      </w:pPr>
    </w:p>
    <w:p w14:paraId="62486C05" w14:textId="77777777" w:rsidR="004F3AD8" w:rsidRDefault="004F3AD8" w:rsidP="00A34D74">
      <w:pPr>
        <w:widowControl w:val="0"/>
        <w:spacing w:after="0" w:line="240" w:lineRule="auto"/>
        <w:rPr>
          <w:rFonts w:cstheme="minorHAnsi"/>
        </w:rPr>
      </w:pPr>
    </w:p>
    <w:p w14:paraId="24381643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Reference:</w:t>
      </w:r>
    </w:p>
    <w:p w14:paraId="08850C05" w14:textId="77777777" w:rsidR="00A34D74" w:rsidRPr="00A34D74" w:rsidRDefault="00A34D74" w:rsidP="00A34D74">
      <w:pPr>
        <w:widowControl w:val="0"/>
        <w:spacing w:after="0" w:line="240" w:lineRule="auto"/>
        <w:rPr>
          <w:rFonts w:cstheme="minorHAnsi"/>
        </w:rPr>
      </w:pPr>
      <w:r w:rsidRPr="00A34D74">
        <w:rPr>
          <w:rFonts w:cstheme="minorHAnsi"/>
        </w:rPr>
        <w:t xml:space="preserve">Brummett CM, </w:t>
      </w:r>
      <w:proofErr w:type="spellStart"/>
      <w:r w:rsidRPr="00A34D74">
        <w:rPr>
          <w:rFonts w:cstheme="minorHAnsi"/>
        </w:rPr>
        <w:t>Bakshi</w:t>
      </w:r>
      <w:proofErr w:type="spellEnd"/>
      <w:r w:rsidRPr="00A34D74">
        <w:rPr>
          <w:rFonts w:cstheme="minorHAnsi"/>
        </w:rPr>
        <w:t xml:space="preserve"> RR, </w:t>
      </w:r>
      <w:proofErr w:type="spellStart"/>
      <w:r w:rsidRPr="00A34D74">
        <w:rPr>
          <w:rFonts w:cstheme="minorHAnsi"/>
        </w:rPr>
        <w:t>Goesling</w:t>
      </w:r>
      <w:proofErr w:type="spellEnd"/>
      <w:r w:rsidRPr="00A34D74">
        <w:rPr>
          <w:rFonts w:cstheme="minorHAnsi"/>
        </w:rPr>
        <w:t xml:space="preserve"> J, Leung D, Moser SE, </w:t>
      </w:r>
      <w:proofErr w:type="spellStart"/>
      <w:r w:rsidRPr="00A34D74">
        <w:rPr>
          <w:rFonts w:cstheme="minorHAnsi"/>
        </w:rPr>
        <w:t>Zollars</w:t>
      </w:r>
      <w:proofErr w:type="spellEnd"/>
      <w:r w:rsidRPr="00A34D74">
        <w:rPr>
          <w:rFonts w:cstheme="minorHAnsi"/>
        </w:rPr>
        <w:t xml:space="preserve"> JW, Williams DA, Clauw DJ, Hassett AL. Preliminary validation of the Michigan Body Map. Pain. 2016 Jun;157(6):1205-12. </w:t>
      </w:r>
      <w:proofErr w:type="spellStart"/>
      <w:r w:rsidRPr="00A34D74">
        <w:rPr>
          <w:rFonts w:cstheme="minorHAnsi"/>
        </w:rPr>
        <w:t>doi</w:t>
      </w:r>
      <w:proofErr w:type="spellEnd"/>
      <w:r w:rsidRPr="00A34D74">
        <w:rPr>
          <w:rFonts w:cstheme="minorHAnsi"/>
        </w:rPr>
        <w:t>: 10.1097/j.pain.0000000000000506. PMID: 26835782; PMCID: PMC4868633.</w:t>
      </w:r>
    </w:p>
    <w:p w14:paraId="4101652C" w14:textId="77777777" w:rsidR="00A34D74" w:rsidRDefault="00A34D74" w:rsidP="00A34D74">
      <w:pPr>
        <w:widowControl w:val="0"/>
        <w:spacing w:after="0" w:line="240" w:lineRule="auto"/>
        <w:rPr>
          <w:rFonts w:cstheme="minorHAnsi"/>
        </w:rPr>
      </w:pPr>
    </w:p>
    <w:sectPr w:rsidR="00A34D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3EAF9" w14:textId="77777777" w:rsidR="00C27BA1" w:rsidRDefault="00C27BA1" w:rsidP="00D627AC">
      <w:pPr>
        <w:spacing w:after="0" w:line="240" w:lineRule="auto"/>
      </w:pPr>
      <w:r>
        <w:separator/>
      </w:r>
    </w:p>
  </w:endnote>
  <w:endnote w:type="continuationSeparator" w:id="0">
    <w:p w14:paraId="4C3B7D08" w14:textId="77777777" w:rsidR="00C27BA1" w:rsidRDefault="00C27BA1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C93A7" w14:textId="77777777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102D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102DC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B604D" w14:textId="77777777" w:rsidR="00C27BA1" w:rsidRDefault="00C27BA1" w:rsidP="00D627AC">
      <w:pPr>
        <w:spacing w:after="0" w:line="240" w:lineRule="auto"/>
      </w:pPr>
      <w:r>
        <w:separator/>
      </w:r>
    </w:p>
  </w:footnote>
  <w:footnote w:type="continuationSeparator" w:id="0">
    <w:p w14:paraId="555E6AFF" w14:textId="77777777" w:rsidR="00C27BA1" w:rsidRDefault="00C27BA1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1AC7" w14:textId="77777777" w:rsidR="00D627AC" w:rsidRDefault="00A34D74" w:rsidP="00D627AC">
    <w:pPr>
      <w:pStyle w:val="Heading1"/>
    </w:pPr>
    <w:r>
      <w:t>Michigan Body Map</w:t>
    </w:r>
  </w:p>
  <w:p w14:paraId="427004E0" w14:textId="77777777" w:rsidR="00F102DC" w:rsidRPr="00F102DC" w:rsidRDefault="00F102DC" w:rsidP="00F102DC">
    <w:pPr>
      <w:pStyle w:val="Heading1"/>
      <w:rPr>
        <w:sz w:val="24"/>
      </w:rPr>
    </w:pPr>
    <w:r w:rsidRPr="00F102DC">
      <w:rPr>
        <w:sz w:val="24"/>
      </w:rPr>
      <w:t>Revised for current pain</w:t>
    </w:r>
  </w:p>
  <w:p w14:paraId="1DDE16D9" w14:textId="77777777" w:rsidR="00D627AC" w:rsidRPr="00666DFA" w:rsidRDefault="00D627AC" w:rsidP="00D627AC">
    <w:pPr>
      <w:tabs>
        <w:tab w:val="left" w:pos="7200"/>
      </w:tabs>
    </w:pPr>
    <w:bookmarkStart w:id="1" w:name="OLE_LINK2"/>
    <w:r w:rsidRPr="00666DFA">
      <w:t>[Study Name/ID pre-filled]</w:t>
    </w:r>
    <w:r w:rsidRPr="00666DFA">
      <w:tab/>
      <w:t>Site Name:</w:t>
    </w:r>
  </w:p>
  <w:bookmarkEnd w:id="1"/>
  <w:p w14:paraId="1623BE22" w14:textId="77777777" w:rsidR="00D627AC" w:rsidRPr="00D627AC" w:rsidRDefault="00D627AC" w:rsidP="00D627AC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1A45F1"/>
    <w:rsid w:val="001F3D7E"/>
    <w:rsid w:val="002515C3"/>
    <w:rsid w:val="002C0750"/>
    <w:rsid w:val="00316EB5"/>
    <w:rsid w:val="00345FC3"/>
    <w:rsid w:val="00376420"/>
    <w:rsid w:val="003A549D"/>
    <w:rsid w:val="00407035"/>
    <w:rsid w:val="004158D8"/>
    <w:rsid w:val="004940A8"/>
    <w:rsid w:val="004A5714"/>
    <w:rsid w:val="004F3AD8"/>
    <w:rsid w:val="00771921"/>
    <w:rsid w:val="00775020"/>
    <w:rsid w:val="007D1B4D"/>
    <w:rsid w:val="00884AE9"/>
    <w:rsid w:val="008B4BA4"/>
    <w:rsid w:val="00996EC4"/>
    <w:rsid w:val="009A0FCF"/>
    <w:rsid w:val="00A34D74"/>
    <w:rsid w:val="00A80C33"/>
    <w:rsid w:val="00A81951"/>
    <w:rsid w:val="00BC2FE8"/>
    <w:rsid w:val="00BF30D7"/>
    <w:rsid w:val="00C012EC"/>
    <w:rsid w:val="00C27BA1"/>
    <w:rsid w:val="00C62123"/>
    <w:rsid w:val="00CE3E31"/>
    <w:rsid w:val="00D31F63"/>
    <w:rsid w:val="00D627AC"/>
    <w:rsid w:val="00DC4C50"/>
    <w:rsid w:val="00E053E0"/>
    <w:rsid w:val="00E8163C"/>
    <w:rsid w:val="00EE3D00"/>
    <w:rsid w:val="00F102DC"/>
    <w:rsid w:val="00FC08EF"/>
    <w:rsid w:val="00FC2970"/>
    <w:rsid w:val="0A7BE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DBDB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Franklin;kathy.sward@nurs.utah.edu</dc:creator>
  <cp:keywords/>
  <dc:description/>
  <cp:lastModifiedBy>Wandner, Laura (NIH/NINDS) [E]</cp:lastModifiedBy>
  <cp:revision>2</cp:revision>
  <dcterms:created xsi:type="dcterms:W3CDTF">2020-09-15T21:27:00Z</dcterms:created>
  <dcterms:modified xsi:type="dcterms:W3CDTF">2020-09-15T21:27:00Z</dcterms:modified>
</cp:coreProperties>
</file>