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1BE4" w:rsidR="00611BE4" w:rsidP="00611BE4" w:rsidRDefault="00611BE4" w14:paraId="3F866BA6" w14:textId="61749BDC">
      <w:pPr>
        <w:spacing w:after="0" w:line="240" w:lineRule="auto"/>
        <w:rPr>
          <w:rFonts w:eastAsia="Times New Roman" w:cstheme="minorHAnsi"/>
        </w:rPr>
      </w:pPr>
      <w:r w:rsidRPr="00611BE4">
        <w:rPr>
          <w:rFonts w:eastAsia="Times New Roman" w:cstheme="minorHAnsi"/>
          <w:b/>
          <w:bCs/>
          <w:shd w:val="clear" w:color="auto" w:fill="FFFFFF"/>
        </w:rPr>
        <w:t>INSTRUCCIONES:</w:t>
      </w:r>
      <w:r w:rsidRPr="00611BE4">
        <w:rPr>
          <w:rFonts w:eastAsia="Times New Roman" w:cstheme="minorHAnsi"/>
          <w:shd w:val="clear" w:color="auto" w:fill="FFFFFF"/>
        </w:rPr>
        <w:t xml:space="preserve"> </w:t>
      </w:r>
      <w:proofErr w:type="spellStart"/>
      <w:r w:rsidRPr="007B7E09" w:rsidR="0025264D">
        <w:rPr>
          <w:rFonts w:eastAsia="Times New Roman" w:cstheme="minorHAnsi"/>
          <w:shd w:val="clear" w:color="auto" w:fill="FFFFFF"/>
        </w:rPr>
        <w:t>Esta</w:t>
      </w:r>
      <w:proofErr w:type="spellEnd"/>
      <w:r w:rsidRPr="007B7E09" w:rsidR="0025264D">
        <w:rPr>
          <w:rFonts w:eastAsia="Times New Roman" w:cstheme="minorHAnsi"/>
          <w:shd w:val="clear" w:color="auto" w:fill="FFFFFF"/>
        </w:rPr>
        <w:t xml:space="preserve"> </w:t>
      </w:r>
      <w:proofErr w:type="spellStart"/>
      <w:r w:rsidRPr="007B7E09" w:rsidR="0025264D">
        <w:rPr>
          <w:rFonts w:eastAsia="Times New Roman" w:cstheme="minorHAnsi"/>
          <w:shd w:val="clear" w:color="auto" w:fill="FFFFFF"/>
        </w:rPr>
        <w:t>encuesta</w:t>
      </w:r>
      <w:proofErr w:type="spellEnd"/>
      <w:r w:rsidRPr="00611BE4">
        <w:rPr>
          <w:rFonts w:eastAsia="Times New Roman" w:cstheme="minorHAnsi"/>
          <w:shd w:val="clear" w:color="auto" w:fill="FFFFFF"/>
        </w:rPr>
        <w:t xml:space="preserve"> </w:t>
      </w:r>
      <w:proofErr w:type="spellStart"/>
      <w:r w:rsidRPr="00611BE4" w:rsidR="007B7E09">
        <w:rPr>
          <w:rFonts w:eastAsia="Times New Roman" w:cstheme="minorHAnsi"/>
          <w:shd w:val="clear" w:color="auto" w:fill="FFFFFF"/>
        </w:rPr>
        <w:t>recoge</w:t>
      </w:r>
      <w:proofErr w:type="spellEnd"/>
      <w:r w:rsidRPr="00611BE4" w:rsidR="007B7E09">
        <w:rPr>
          <w:rFonts w:eastAsia="Times New Roman" w:cstheme="minorHAnsi"/>
          <w:shd w:val="clear" w:color="auto" w:fill="FFFFFF"/>
        </w:rPr>
        <w:t xml:space="preserve"> </w:t>
      </w:r>
      <w:proofErr w:type="spellStart"/>
      <w:r w:rsidRPr="00611BE4" w:rsidR="007B7E09">
        <w:rPr>
          <w:rFonts w:eastAsia="Times New Roman" w:cstheme="minorHAnsi"/>
          <w:shd w:val="clear" w:color="auto" w:fill="FFFFFF"/>
        </w:rPr>
        <w:t>su</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opinión</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sobre</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su</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rodilla</w:t>
      </w:r>
      <w:proofErr w:type="spellEnd"/>
      <w:r w:rsidRPr="00611BE4">
        <w:rPr>
          <w:rFonts w:eastAsia="Times New Roman" w:cstheme="minorHAnsi"/>
          <w:shd w:val="clear" w:color="auto" w:fill="FFFFFF"/>
        </w:rPr>
        <w:t xml:space="preserve">.  </w:t>
      </w:r>
      <w:r w:rsidRPr="007B7E09" w:rsidR="0025264D">
        <w:rPr>
          <w:rFonts w:eastAsia="Times New Roman" w:cstheme="minorHAnsi"/>
          <w:shd w:val="clear" w:color="auto" w:fill="FFFFFF"/>
        </w:rPr>
        <w:t xml:space="preserve">La </w:t>
      </w:r>
      <w:proofErr w:type="spellStart"/>
      <w:r w:rsidRPr="007B7E09" w:rsidR="007B7E09">
        <w:rPr>
          <w:rFonts w:eastAsia="Times New Roman" w:cstheme="minorHAnsi"/>
          <w:shd w:val="clear" w:color="auto" w:fill="FFFFFF"/>
        </w:rPr>
        <w:t>información</w:t>
      </w:r>
      <w:proofErr w:type="spellEnd"/>
      <w:r w:rsidRPr="00611BE4" w:rsidR="007B7E09">
        <w:rPr>
          <w:rFonts w:eastAsia="Times New Roman" w:cstheme="minorHAnsi"/>
          <w:shd w:val="clear" w:color="auto" w:fill="FFFFFF"/>
        </w:rPr>
        <w:t xml:space="preserve"> que</w:t>
      </w:r>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nos</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proporcione</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servirá</w:t>
      </w:r>
      <w:proofErr w:type="spellEnd"/>
      <w:r w:rsidRPr="00611BE4">
        <w:rPr>
          <w:rFonts w:eastAsia="Times New Roman" w:cstheme="minorHAnsi"/>
          <w:shd w:val="clear" w:color="auto" w:fill="FFFFFF"/>
        </w:rPr>
        <w:t xml:space="preserve"> para saber </w:t>
      </w:r>
      <w:proofErr w:type="spellStart"/>
      <w:r w:rsidRPr="00611BE4">
        <w:rPr>
          <w:rFonts w:eastAsia="Times New Roman" w:cstheme="minorHAnsi"/>
          <w:shd w:val="clear" w:color="auto" w:fill="FFFFFF"/>
        </w:rPr>
        <w:t>cómo</w:t>
      </w:r>
      <w:proofErr w:type="spellEnd"/>
      <w:r w:rsidR="003371DE">
        <w:rPr>
          <w:rFonts w:eastAsia="Times New Roman" w:cstheme="minorHAnsi"/>
          <w:shd w:val="clear" w:color="auto" w:fill="FFFFFF"/>
        </w:rPr>
        <w:t xml:space="preserve"> </w:t>
      </w:r>
      <w:r w:rsidRPr="00611BE4">
        <w:rPr>
          <w:rFonts w:eastAsia="Times New Roman" w:cstheme="minorHAnsi"/>
          <w:shd w:val="clear" w:color="auto" w:fill="FFFFFF"/>
        </w:rPr>
        <w:t xml:space="preserve">se </w:t>
      </w:r>
      <w:proofErr w:type="spellStart"/>
      <w:r w:rsidRPr="00611BE4">
        <w:rPr>
          <w:rFonts w:eastAsia="Times New Roman" w:cstheme="minorHAnsi"/>
          <w:shd w:val="clear" w:color="auto" w:fill="FFFFFF"/>
        </w:rPr>
        <w:t>siente</w:t>
      </w:r>
      <w:proofErr w:type="spellEnd"/>
      <w:r w:rsidRPr="00611BE4">
        <w:rPr>
          <w:rFonts w:eastAsia="Times New Roman" w:cstheme="minorHAnsi"/>
          <w:shd w:val="clear" w:color="auto" w:fill="FFFFFF"/>
        </w:rPr>
        <w:t xml:space="preserve"> con </w:t>
      </w:r>
      <w:proofErr w:type="spellStart"/>
      <w:r w:rsidRPr="00611BE4">
        <w:rPr>
          <w:rFonts w:eastAsia="Times New Roman" w:cstheme="minorHAnsi"/>
          <w:shd w:val="clear" w:color="auto" w:fill="FFFFFF"/>
        </w:rPr>
        <w:t>respecto</w:t>
      </w:r>
      <w:proofErr w:type="spellEnd"/>
      <w:r w:rsidRPr="00611BE4">
        <w:rPr>
          <w:rFonts w:eastAsia="Times New Roman" w:cstheme="minorHAnsi"/>
          <w:shd w:val="clear" w:color="auto" w:fill="FFFFFF"/>
        </w:rPr>
        <w:t xml:space="preserve"> a </w:t>
      </w:r>
      <w:proofErr w:type="spellStart"/>
      <w:r w:rsidRPr="00611BE4">
        <w:rPr>
          <w:rFonts w:eastAsia="Times New Roman" w:cstheme="minorHAnsi"/>
          <w:shd w:val="clear" w:color="auto" w:fill="FFFFFF"/>
        </w:rPr>
        <w:t>su</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rodilla</w:t>
      </w:r>
      <w:proofErr w:type="spellEnd"/>
      <w:r w:rsidRPr="00611BE4">
        <w:rPr>
          <w:rFonts w:eastAsia="Times New Roman" w:cstheme="minorHAnsi"/>
          <w:shd w:val="clear" w:color="auto" w:fill="FFFFFF"/>
        </w:rPr>
        <w:t xml:space="preserve"> y </w:t>
      </w:r>
      <w:proofErr w:type="spellStart"/>
      <w:r w:rsidRPr="00611BE4">
        <w:rPr>
          <w:rFonts w:eastAsia="Times New Roman" w:cstheme="minorHAnsi"/>
          <w:shd w:val="clear" w:color="auto" w:fill="FFFFFF"/>
        </w:rPr>
        <w:t>qué</w:t>
      </w:r>
      <w:proofErr w:type="spellEnd"/>
      <w:r w:rsidRPr="00611BE4">
        <w:rPr>
          <w:rFonts w:eastAsia="Times New Roman" w:cstheme="minorHAnsi"/>
          <w:shd w:val="clear" w:color="auto" w:fill="FFFFFF"/>
        </w:rPr>
        <w:t xml:space="preserve"> tan </w:t>
      </w:r>
      <w:proofErr w:type="spellStart"/>
      <w:r w:rsidRPr="00611BE4">
        <w:rPr>
          <w:rFonts w:eastAsia="Times New Roman" w:cstheme="minorHAnsi"/>
          <w:shd w:val="clear" w:color="auto" w:fill="FFFFFF"/>
        </w:rPr>
        <w:t>capaz</w:t>
      </w:r>
      <w:proofErr w:type="spellEnd"/>
      <w:r w:rsidRPr="00611BE4">
        <w:rPr>
          <w:rFonts w:eastAsia="Times New Roman" w:cstheme="minorHAnsi"/>
          <w:shd w:val="clear" w:color="auto" w:fill="FFFFFF"/>
        </w:rPr>
        <w:t xml:space="preserve"> es de </w:t>
      </w:r>
      <w:proofErr w:type="spellStart"/>
      <w:r w:rsidRPr="00611BE4">
        <w:rPr>
          <w:rFonts w:eastAsia="Times New Roman" w:cstheme="minorHAnsi"/>
          <w:shd w:val="clear" w:color="auto" w:fill="FFFFFF"/>
        </w:rPr>
        <w:t>realizar</w:t>
      </w:r>
      <w:proofErr w:type="spellEnd"/>
      <w:r w:rsidRPr="00611BE4">
        <w:rPr>
          <w:rFonts w:eastAsia="Times New Roman" w:cstheme="minorHAnsi"/>
          <w:shd w:val="clear" w:color="auto" w:fill="FFFFFF"/>
        </w:rPr>
        <w:t xml:space="preserve"> sus </w:t>
      </w:r>
      <w:proofErr w:type="spellStart"/>
      <w:r w:rsidRPr="00611BE4">
        <w:rPr>
          <w:rFonts w:eastAsia="Times New Roman" w:cstheme="minorHAnsi"/>
          <w:shd w:val="clear" w:color="auto" w:fill="FFFFFF"/>
        </w:rPr>
        <w:t>actividades</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diarias</w:t>
      </w:r>
      <w:proofErr w:type="spellEnd"/>
      <w:r w:rsidRPr="00611BE4">
        <w:rPr>
          <w:rFonts w:eastAsia="Times New Roman" w:cstheme="minorHAnsi"/>
          <w:shd w:val="clear" w:color="auto" w:fill="FFFFFF"/>
        </w:rPr>
        <w:t xml:space="preserve">.  </w:t>
      </w:r>
      <w:proofErr w:type="spellStart"/>
      <w:r w:rsidRPr="007B7E09" w:rsidR="0025264D">
        <w:rPr>
          <w:rFonts w:eastAsia="Times New Roman" w:cstheme="minorHAnsi"/>
          <w:shd w:val="clear" w:color="auto" w:fill="FFFFFF"/>
        </w:rPr>
        <w:t>Responda</w:t>
      </w:r>
      <w:proofErr w:type="spellEnd"/>
      <w:r w:rsidRPr="007B7E09" w:rsidR="0025264D">
        <w:rPr>
          <w:rFonts w:eastAsia="Times New Roman" w:cstheme="minorHAnsi"/>
          <w:shd w:val="clear" w:color="auto" w:fill="FFFFFF"/>
        </w:rPr>
        <w:t xml:space="preserve"> </w:t>
      </w:r>
      <w:r w:rsidRPr="007B7E09" w:rsidR="007B7E09">
        <w:rPr>
          <w:rFonts w:eastAsia="Times New Roman" w:cstheme="minorHAnsi"/>
          <w:shd w:val="clear" w:color="auto" w:fill="FFFFFF"/>
        </w:rPr>
        <w:t>a</w:t>
      </w:r>
      <w:r w:rsidRPr="00611BE4" w:rsidR="007B7E09">
        <w:rPr>
          <w:rFonts w:eastAsia="Times New Roman" w:cstheme="minorHAnsi"/>
          <w:shd w:val="clear" w:color="auto" w:fill="FFFFFF"/>
        </w:rPr>
        <w:t xml:space="preserve"> </w:t>
      </w:r>
      <w:proofErr w:type="spellStart"/>
      <w:r w:rsidRPr="00611BE4" w:rsidR="007B7E09">
        <w:rPr>
          <w:rFonts w:eastAsia="Times New Roman" w:cstheme="minorHAnsi"/>
          <w:shd w:val="clear" w:color="auto" w:fill="FFFFFF"/>
        </w:rPr>
        <w:t>cada</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pregunta</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marcando</w:t>
      </w:r>
      <w:proofErr w:type="spellEnd"/>
      <w:r w:rsidRPr="00611BE4">
        <w:rPr>
          <w:rFonts w:eastAsia="Times New Roman" w:cstheme="minorHAnsi"/>
          <w:shd w:val="clear" w:color="auto" w:fill="FFFFFF"/>
        </w:rPr>
        <w:t xml:space="preserve"> la </w:t>
      </w:r>
      <w:proofErr w:type="spellStart"/>
      <w:r w:rsidRPr="00611BE4">
        <w:rPr>
          <w:rFonts w:eastAsia="Times New Roman" w:cstheme="minorHAnsi"/>
          <w:shd w:val="clear" w:color="auto" w:fill="FFFFFF"/>
        </w:rPr>
        <w:t>casilla</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apropiada</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sólo</w:t>
      </w:r>
      <w:proofErr w:type="spellEnd"/>
      <w:r w:rsidRPr="00611BE4">
        <w:rPr>
          <w:rFonts w:eastAsia="Times New Roman" w:cstheme="minorHAnsi"/>
          <w:shd w:val="clear" w:color="auto" w:fill="FFFFFF"/>
        </w:rPr>
        <w:t xml:space="preserve"> una </w:t>
      </w:r>
      <w:proofErr w:type="spellStart"/>
      <w:r w:rsidRPr="00611BE4">
        <w:rPr>
          <w:rFonts w:eastAsia="Times New Roman" w:cstheme="minorHAnsi"/>
          <w:shd w:val="clear" w:color="auto" w:fill="FFFFFF"/>
        </w:rPr>
        <w:t>casilla</w:t>
      </w:r>
      <w:proofErr w:type="spellEnd"/>
      <w:r w:rsidRPr="00611BE4">
        <w:rPr>
          <w:rFonts w:eastAsia="Times New Roman" w:cstheme="minorHAnsi"/>
          <w:shd w:val="clear" w:color="auto" w:fill="FFFFFF"/>
        </w:rPr>
        <w:t xml:space="preserve"> por </w:t>
      </w:r>
      <w:proofErr w:type="spellStart"/>
      <w:r w:rsidRPr="00611BE4">
        <w:rPr>
          <w:rFonts w:eastAsia="Times New Roman" w:cstheme="minorHAnsi"/>
          <w:shd w:val="clear" w:color="auto" w:fill="FFFFFF"/>
        </w:rPr>
        <w:t>pregunta</w:t>
      </w:r>
      <w:proofErr w:type="spellEnd"/>
      <w:r w:rsidRPr="00611BE4">
        <w:rPr>
          <w:rFonts w:eastAsia="Times New Roman" w:cstheme="minorHAnsi"/>
          <w:shd w:val="clear" w:color="auto" w:fill="FFFFFF"/>
        </w:rPr>
        <w:t xml:space="preserve">. Si </w:t>
      </w:r>
      <w:proofErr w:type="spellStart"/>
      <w:r w:rsidRPr="00611BE4">
        <w:rPr>
          <w:rFonts w:eastAsia="Times New Roman" w:cstheme="minorHAnsi"/>
          <w:shd w:val="clear" w:color="auto" w:fill="FFFFFF"/>
        </w:rPr>
        <w:t>tiene</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alguna</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duda</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sobre</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como</w:t>
      </w:r>
      <w:proofErr w:type="spellEnd"/>
      <w:r w:rsidRPr="00611BE4">
        <w:rPr>
          <w:rFonts w:eastAsia="Times New Roman" w:cstheme="minorHAnsi"/>
          <w:shd w:val="clear" w:color="auto" w:fill="FFFFFF"/>
        </w:rPr>
        <w:t xml:space="preserve"> responder </w:t>
      </w:r>
      <w:proofErr w:type="spellStart"/>
      <w:r w:rsidRPr="00611BE4">
        <w:rPr>
          <w:rFonts w:eastAsia="Times New Roman" w:cstheme="minorHAnsi"/>
          <w:shd w:val="clear" w:color="auto" w:fill="FFFFFF"/>
        </w:rPr>
        <w:t>alguna</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pregunta</w:t>
      </w:r>
      <w:proofErr w:type="spellEnd"/>
      <w:r w:rsidRPr="00611BE4">
        <w:rPr>
          <w:rFonts w:eastAsia="Times New Roman" w:cstheme="minorHAnsi"/>
          <w:shd w:val="clear" w:color="auto" w:fill="FFFFFF"/>
        </w:rPr>
        <w:t xml:space="preserve">, por favor </w:t>
      </w:r>
      <w:proofErr w:type="spellStart"/>
      <w:r w:rsidRPr="00611BE4">
        <w:rPr>
          <w:rFonts w:eastAsia="Times New Roman" w:cstheme="minorHAnsi"/>
          <w:shd w:val="clear" w:color="auto" w:fill="FFFFFF"/>
        </w:rPr>
        <w:t>proporcione</w:t>
      </w:r>
      <w:proofErr w:type="spellEnd"/>
      <w:r w:rsidRPr="00611BE4">
        <w:rPr>
          <w:rFonts w:eastAsia="Times New Roman" w:cstheme="minorHAnsi"/>
          <w:shd w:val="clear" w:color="auto" w:fill="FFFFFF"/>
        </w:rPr>
        <w:t xml:space="preserve"> la </w:t>
      </w:r>
      <w:proofErr w:type="spellStart"/>
      <w:r w:rsidRPr="00611BE4">
        <w:rPr>
          <w:rFonts w:eastAsia="Times New Roman" w:cstheme="minorHAnsi"/>
          <w:shd w:val="clear" w:color="auto" w:fill="FFFFFF"/>
        </w:rPr>
        <w:t>mejor</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respuesta</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posible</w:t>
      </w:r>
      <w:proofErr w:type="spellEnd"/>
      <w:r w:rsidRPr="00611BE4">
        <w:rPr>
          <w:rFonts w:eastAsia="Times New Roman" w:cstheme="minorHAnsi"/>
          <w:shd w:val="clear" w:color="auto" w:fill="FFFFFF"/>
        </w:rPr>
        <w:t xml:space="preserve">. </w:t>
      </w:r>
    </w:p>
    <w:p w:rsidRPr="007B7E09" w:rsidR="00CB33D0" w:rsidP="00CB33D0" w:rsidRDefault="00CB33D0" w14:paraId="28A235BA" w14:textId="77777777">
      <w:pPr>
        <w:spacing w:after="0" w:line="240" w:lineRule="auto"/>
        <w:rPr>
          <w:rFonts w:eastAsia="Times New Roman" w:cstheme="minorHAnsi"/>
        </w:rPr>
      </w:pPr>
    </w:p>
    <w:p w:rsidRPr="007B7E09" w:rsidR="00611BE4" w:rsidP="00611BE4" w:rsidRDefault="00611BE4" w14:paraId="2F1B838B" w14:textId="77777777">
      <w:pPr>
        <w:spacing w:after="0" w:line="240" w:lineRule="auto"/>
        <w:rPr>
          <w:rFonts w:eastAsia="Times New Roman" w:cstheme="minorHAnsi"/>
          <w:b/>
          <w:bCs/>
          <w:shd w:val="clear" w:color="auto" w:fill="FFFFFF"/>
        </w:rPr>
      </w:pPr>
      <w:r w:rsidRPr="00611BE4">
        <w:rPr>
          <w:rFonts w:eastAsia="Times New Roman" w:cstheme="minorHAnsi"/>
          <w:b/>
          <w:bCs/>
          <w:shd w:val="clear" w:color="auto" w:fill="FFFFFF"/>
        </w:rPr>
        <w:t>Dolor</w:t>
      </w:r>
    </w:p>
    <w:p w:rsidRPr="007B7E09" w:rsidR="00611BE4" w:rsidP="00611BE4" w:rsidRDefault="00611BE4" w14:paraId="226633EB" w14:textId="57B45BC0">
      <w:pPr>
        <w:spacing w:after="0" w:line="240" w:lineRule="auto"/>
        <w:rPr>
          <w:rFonts w:eastAsia="Times New Roman" w:cstheme="minorHAnsi"/>
        </w:rPr>
      </w:pPr>
      <w:r w:rsidRPr="00611BE4">
        <w:rPr>
          <w:rFonts w:eastAsia="Times New Roman" w:cstheme="minorHAnsi"/>
          <w:shd w:val="clear" w:color="auto" w:fill="FFFFFF"/>
        </w:rPr>
        <w:t>1. ¿</w:t>
      </w:r>
      <w:proofErr w:type="spellStart"/>
      <w:r w:rsidRPr="00611BE4">
        <w:rPr>
          <w:rFonts w:eastAsia="Times New Roman" w:cstheme="minorHAnsi"/>
          <w:shd w:val="clear" w:color="auto" w:fill="FFFFFF"/>
        </w:rPr>
        <w:t>Qué</w:t>
      </w:r>
      <w:proofErr w:type="spellEnd"/>
      <w:r w:rsidRPr="00611BE4">
        <w:rPr>
          <w:rFonts w:eastAsia="Times New Roman" w:cstheme="minorHAnsi"/>
          <w:shd w:val="clear" w:color="auto" w:fill="FFFFFF"/>
        </w:rPr>
        <w:t xml:space="preserve"> tan </w:t>
      </w:r>
      <w:proofErr w:type="spellStart"/>
      <w:r w:rsidRPr="00611BE4">
        <w:rPr>
          <w:rFonts w:eastAsia="Times New Roman" w:cstheme="minorHAnsi"/>
          <w:shd w:val="clear" w:color="auto" w:fill="FFFFFF"/>
        </w:rPr>
        <w:t>seguido</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siente</w:t>
      </w:r>
      <w:proofErr w:type="spellEnd"/>
      <w:r w:rsidRPr="00611BE4">
        <w:rPr>
          <w:rFonts w:eastAsia="Times New Roman" w:cstheme="minorHAnsi"/>
          <w:shd w:val="clear" w:color="auto" w:fill="FFFFFF"/>
        </w:rPr>
        <w:t xml:space="preserve"> dolor </w:t>
      </w:r>
      <w:proofErr w:type="spellStart"/>
      <w:r w:rsidRPr="00611BE4">
        <w:rPr>
          <w:rFonts w:eastAsia="Times New Roman" w:cstheme="minorHAnsi"/>
          <w:shd w:val="clear" w:color="auto" w:fill="FFFFFF"/>
        </w:rPr>
        <w:t>en</w:t>
      </w:r>
      <w:proofErr w:type="spellEnd"/>
      <w:r w:rsidRPr="00611BE4">
        <w:rPr>
          <w:rFonts w:eastAsia="Times New Roman" w:cstheme="minorHAnsi"/>
          <w:shd w:val="clear" w:color="auto" w:fill="FFFFFF"/>
        </w:rPr>
        <w:t xml:space="preserve"> la </w:t>
      </w:r>
      <w:proofErr w:type="spellStart"/>
      <w:r w:rsidRPr="00611BE4">
        <w:rPr>
          <w:rFonts w:eastAsia="Times New Roman" w:cstheme="minorHAnsi"/>
          <w:shd w:val="clear" w:color="auto" w:fill="FFFFFF"/>
        </w:rPr>
        <w:t>rodilla</w:t>
      </w:r>
      <w:proofErr w:type="spellEnd"/>
      <w:r w:rsidRPr="00611BE4">
        <w:rPr>
          <w:rFonts w:eastAsia="Times New Roman" w:cstheme="minorHAnsi"/>
          <w:shd w:val="clear" w:color="auto" w:fill="FFFFFF"/>
        </w:rPr>
        <w:t>?</w:t>
      </w:r>
    </w:p>
    <w:p w:rsidRPr="007B7E09" w:rsidR="00611BE4" w:rsidP="0040387E" w:rsidRDefault="0040387E" w14:paraId="2F09BA48" w14:textId="73DC7BAD">
      <w:pPr>
        <w:spacing w:after="0" w:line="240" w:lineRule="auto"/>
        <w:ind w:left="720"/>
        <w:rPr>
          <w:rFonts w:eastAsia="Times New Roman" w:cstheme="minorHAnsi"/>
          <w:color w:val="333333"/>
          <w:spacing w:val="5"/>
        </w:rPr>
      </w:pPr>
      <w:r>
        <w:rPr>
          <w:rFonts w:eastAsia="Times New Roman" w:cstheme="minorHAnsi"/>
          <w:color w:val="333333"/>
          <w:spacing w:val="5"/>
        </w:rPr>
        <w:t xml:space="preserve">_ </w:t>
      </w:r>
      <w:r w:rsidRPr="007B7E09" w:rsidR="005926A2">
        <w:rPr>
          <w:rFonts w:eastAsia="Times New Roman" w:cstheme="minorHAnsi"/>
          <w:color w:val="333333"/>
          <w:spacing w:val="5"/>
        </w:rPr>
        <w:t xml:space="preserve">0 </w:t>
      </w:r>
      <w:proofErr w:type="spellStart"/>
      <w:r w:rsidRPr="007B7E09" w:rsidR="005926A2">
        <w:rPr>
          <w:rFonts w:eastAsia="Times New Roman" w:cstheme="minorHAnsi"/>
          <w:color w:val="333333"/>
          <w:spacing w:val="5"/>
        </w:rPr>
        <w:t>N</w:t>
      </w:r>
      <w:r w:rsidRPr="007B7E09" w:rsidR="00611BE4">
        <w:rPr>
          <w:rFonts w:eastAsia="Times New Roman" w:cstheme="minorHAnsi"/>
          <w:color w:val="333333"/>
          <w:spacing w:val="5"/>
        </w:rPr>
        <w:t>unca</w:t>
      </w:r>
      <w:proofErr w:type="spellEnd"/>
      <w:r w:rsidRPr="007B7E09" w:rsidR="005926A2">
        <w:rPr>
          <w:rFonts w:eastAsia="Times New Roman" w:cstheme="minorHAnsi"/>
          <w:color w:val="333333"/>
          <w:spacing w:val="5"/>
        </w:rPr>
        <w:tab/>
      </w:r>
    </w:p>
    <w:p w:rsidRPr="007B7E09" w:rsidR="00611BE4" w:rsidP="0040387E" w:rsidRDefault="0040387E" w14:paraId="5535C8BC" w14:textId="40867057">
      <w:pPr>
        <w:spacing w:after="0" w:line="240" w:lineRule="auto"/>
        <w:ind w:left="720"/>
        <w:rPr>
          <w:rFonts w:eastAsia="Times New Roman" w:cstheme="minorHAnsi"/>
          <w:color w:val="333333"/>
          <w:spacing w:val="5"/>
        </w:rPr>
      </w:pPr>
      <w:r>
        <w:rPr>
          <w:rFonts w:eastAsia="Times New Roman" w:cstheme="minorHAnsi"/>
          <w:color w:val="333333"/>
          <w:spacing w:val="5"/>
        </w:rPr>
        <w:t xml:space="preserve">_ </w:t>
      </w:r>
      <w:r w:rsidRPr="007B7E09" w:rsidR="00EB444A">
        <w:rPr>
          <w:rFonts w:eastAsia="Times New Roman" w:cstheme="minorHAnsi"/>
          <w:color w:val="333333"/>
          <w:spacing w:val="5"/>
        </w:rPr>
        <w:t>1</w:t>
      </w:r>
      <w:r w:rsidRPr="007B7E09" w:rsidR="0025264D">
        <w:rPr>
          <w:rFonts w:eastAsia="Times New Roman" w:cstheme="minorHAnsi"/>
          <w:color w:val="333333"/>
          <w:spacing w:val="5"/>
        </w:rPr>
        <w:t xml:space="preserve"> </w:t>
      </w:r>
      <w:r w:rsidRPr="007B7E09" w:rsidR="00611BE4">
        <w:rPr>
          <w:rFonts w:eastAsia="Times New Roman" w:cstheme="minorHAnsi"/>
          <w:color w:val="333333"/>
          <w:spacing w:val="5"/>
        </w:rPr>
        <w:t xml:space="preserve">Una </w:t>
      </w:r>
      <w:proofErr w:type="spellStart"/>
      <w:r w:rsidRPr="007B7E09" w:rsidR="00611BE4">
        <w:rPr>
          <w:rFonts w:eastAsia="Times New Roman" w:cstheme="minorHAnsi"/>
          <w:color w:val="333333"/>
          <w:spacing w:val="5"/>
        </w:rPr>
        <w:t>vez</w:t>
      </w:r>
      <w:proofErr w:type="spellEnd"/>
      <w:r w:rsidRPr="007B7E09" w:rsidR="00611BE4">
        <w:rPr>
          <w:rFonts w:eastAsia="Times New Roman" w:cstheme="minorHAnsi"/>
          <w:color w:val="333333"/>
          <w:spacing w:val="5"/>
        </w:rPr>
        <w:t xml:space="preserve"> al </w:t>
      </w:r>
      <w:proofErr w:type="spellStart"/>
      <w:r w:rsidRPr="007B7E09" w:rsidR="00611BE4">
        <w:rPr>
          <w:rFonts w:eastAsia="Times New Roman" w:cstheme="minorHAnsi"/>
          <w:color w:val="333333"/>
          <w:spacing w:val="5"/>
        </w:rPr>
        <w:t>mes</w:t>
      </w:r>
      <w:proofErr w:type="spellEnd"/>
      <w:r w:rsidRPr="007B7E09" w:rsidR="00EB444A">
        <w:rPr>
          <w:rFonts w:eastAsia="Times New Roman" w:cstheme="minorHAnsi"/>
          <w:color w:val="333333"/>
          <w:spacing w:val="5"/>
        </w:rPr>
        <w:tab/>
      </w:r>
    </w:p>
    <w:p w:rsidRPr="007B7E09" w:rsidR="00611BE4" w:rsidP="0040387E" w:rsidRDefault="0040387E" w14:paraId="6446604E" w14:textId="42B7EDA4">
      <w:pPr>
        <w:spacing w:after="0" w:line="240" w:lineRule="auto"/>
        <w:ind w:left="720"/>
        <w:rPr>
          <w:rFonts w:eastAsia="Times New Roman" w:cstheme="minorHAnsi"/>
          <w:color w:val="333333"/>
          <w:spacing w:val="5"/>
        </w:rPr>
      </w:pPr>
      <w:r>
        <w:rPr>
          <w:rFonts w:eastAsia="Times New Roman" w:cstheme="minorHAnsi"/>
          <w:color w:val="333333"/>
          <w:spacing w:val="5"/>
        </w:rPr>
        <w:t xml:space="preserve">_ </w:t>
      </w:r>
      <w:r w:rsidRPr="007B7E09" w:rsidR="00EB444A">
        <w:rPr>
          <w:rFonts w:eastAsia="Times New Roman" w:cstheme="minorHAnsi"/>
          <w:color w:val="333333"/>
          <w:spacing w:val="5"/>
        </w:rPr>
        <w:t>2</w:t>
      </w:r>
      <w:r w:rsidRPr="007B7E09" w:rsidR="0025264D">
        <w:rPr>
          <w:rFonts w:eastAsia="Times New Roman" w:cstheme="minorHAnsi"/>
          <w:color w:val="333333"/>
          <w:spacing w:val="5"/>
        </w:rPr>
        <w:t xml:space="preserve"> </w:t>
      </w:r>
      <w:r w:rsidRPr="007B7E09" w:rsidR="00611BE4">
        <w:rPr>
          <w:rFonts w:eastAsia="Times New Roman" w:cstheme="minorHAnsi"/>
          <w:color w:val="333333"/>
          <w:spacing w:val="5"/>
        </w:rPr>
        <w:t xml:space="preserve">Una </w:t>
      </w:r>
      <w:proofErr w:type="spellStart"/>
      <w:r w:rsidRPr="007B7E09" w:rsidR="00611BE4">
        <w:rPr>
          <w:rFonts w:eastAsia="Times New Roman" w:cstheme="minorHAnsi"/>
          <w:color w:val="333333"/>
          <w:spacing w:val="5"/>
        </w:rPr>
        <w:t>vez</w:t>
      </w:r>
      <w:proofErr w:type="spellEnd"/>
      <w:r w:rsidRPr="007B7E09" w:rsidR="00611BE4">
        <w:rPr>
          <w:rFonts w:eastAsia="Times New Roman" w:cstheme="minorHAnsi"/>
          <w:color w:val="333333"/>
          <w:spacing w:val="5"/>
        </w:rPr>
        <w:t xml:space="preserve"> a la </w:t>
      </w:r>
      <w:proofErr w:type="spellStart"/>
      <w:r w:rsidRPr="007B7E09" w:rsidR="00611BE4">
        <w:rPr>
          <w:rFonts w:eastAsia="Times New Roman" w:cstheme="minorHAnsi"/>
          <w:color w:val="333333"/>
          <w:spacing w:val="5"/>
        </w:rPr>
        <w:t>semana</w:t>
      </w:r>
      <w:proofErr w:type="spellEnd"/>
      <w:r w:rsidRPr="007B7E09" w:rsidR="00EB444A">
        <w:rPr>
          <w:rFonts w:eastAsia="Times New Roman" w:cstheme="minorHAnsi"/>
          <w:color w:val="333333"/>
          <w:spacing w:val="5"/>
        </w:rPr>
        <w:tab/>
      </w:r>
    </w:p>
    <w:p w:rsidRPr="007B7E09" w:rsidR="00611BE4" w:rsidP="0040387E" w:rsidRDefault="0040387E" w14:paraId="6D01B3D0" w14:textId="066AC6D2">
      <w:pPr>
        <w:spacing w:after="0" w:line="240" w:lineRule="auto"/>
        <w:ind w:left="720"/>
        <w:rPr>
          <w:rFonts w:eastAsia="Times New Roman" w:cstheme="minorHAnsi"/>
          <w:color w:val="333333"/>
          <w:spacing w:val="5"/>
        </w:rPr>
      </w:pPr>
      <w:r>
        <w:rPr>
          <w:rFonts w:eastAsia="Times New Roman" w:cstheme="minorHAnsi"/>
          <w:color w:val="333333"/>
          <w:spacing w:val="5"/>
        </w:rPr>
        <w:t xml:space="preserve">_ </w:t>
      </w:r>
      <w:r w:rsidRPr="007B7E09" w:rsidR="00EB444A">
        <w:rPr>
          <w:rFonts w:eastAsia="Times New Roman" w:cstheme="minorHAnsi"/>
          <w:color w:val="333333"/>
          <w:spacing w:val="5"/>
        </w:rPr>
        <w:t>3</w:t>
      </w:r>
      <w:r w:rsidRPr="007B7E09" w:rsidR="0025264D">
        <w:rPr>
          <w:rFonts w:eastAsia="Times New Roman" w:cstheme="minorHAnsi"/>
          <w:color w:val="333333"/>
          <w:spacing w:val="5"/>
        </w:rPr>
        <w:t xml:space="preserve"> </w:t>
      </w:r>
      <w:r w:rsidRPr="007B7E09" w:rsidR="00611BE4">
        <w:rPr>
          <w:rFonts w:eastAsia="Times New Roman" w:cstheme="minorHAnsi"/>
          <w:color w:val="333333"/>
          <w:spacing w:val="5"/>
        </w:rPr>
        <w:t xml:space="preserve">A </w:t>
      </w:r>
      <w:proofErr w:type="spellStart"/>
      <w:r w:rsidRPr="007B7E09" w:rsidR="00611BE4">
        <w:rPr>
          <w:rFonts w:eastAsia="Times New Roman" w:cstheme="minorHAnsi"/>
          <w:color w:val="333333"/>
          <w:spacing w:val="5"/>
        </w:rPr>
        <w:t>diario</w:t>
      </w:r>
      <w:proofErr w:type="spellEnd"/>
      <w:r w:rsidRPr="007B7E09" w:rsidR="00611BE4">
        <w:rPr>
          <w:rFonts w:eastAsia="Times New Roman" w:cstheme="minorHAnsi"/>
          <w:color w:val="333333"/>
          <w:spacing w:val="5"/>
        </w:rPr>
        <w:t xml:space="preserve"> (Una </w:t>
      </w:r>
      <w:proofErr w:type="spellStart"/>
      <w:r w:rsidRPr="007B7E09" w:rsidR="00611BE4">
        <w:rPr>
          <w:rFonts w:eastAsia="Times New Roman" w:cstheme="minorHAnsi"/>
          <w:color w:val="333333"/>
          <w:spacing w:val="5"/>
        </w:rPr>
        <w:t>vez</w:t>
      </w:r>
      <w:proofErr w:type="spellEnd"/>
      <w:r w:rsidRPr="007B7E09" w:rsidR="00611BE4">
        <w:rPr>
          <w:rFonts w:eastAsia="Times New Roman" w:cstheme="minorHAnsi"/>
          <w:color w:val="333333"/>
          <w:spacing w:val="5"/>
        </w:rPr>
        <w:t xml:space="preserve"> al día)</w:t>
      </w:r>
      <w:r w:rsidRPr="007B7E09" w:rsidR="00EB444A">
        <w:rPr>
          <w:rFonts w:eastAsia="Times New Roman" w:cstheme="minorHAnsi"/>
          <w:color w:val="333333"/>
          <w:spacing w:val="5"/>
        </w:rPr>
        <w:tab/>
      </w:r>
    </w:p>
    <w:p w:rsidR="00EB444A" w:rsidP="0040387E" w:rsidRDefault="0040387E" w14:paraId="007BEE18" w14:textId="43FDCDF4">
      <w:pPr>
        <w:spacing w:after="0" w:line="240" w:lineRule="auto"/>
        <w:ind w:left="720"/>
        <w:rPr>
          <w:rFonts w:eastAsia="Times New Roman" w:cstheme="minorHAnsi"/>
          <w:color w:val="333333"/>
          <w:spacing w:val="5"/>
        </w:rPr>
      </w:pPr>
      <w:r>
        <w:rPr>
          <w:rFonts w:eastAsia="Times New Roman" w:cstheme="minorHAnsi"/>
          <w:color w:val="333333"/>
          <w:spacing w:val="5"/>
        </w:rPr>
        <w:t xml:space="preserve">_ </w:t>
      </w:r>
      <w:r w:rsidRPr="007B7E09" w:rsidR="00EB444A">
        <w:rPr>
          <w:rFonts w:eastAsia="Times New Roman" w:cstheme="minorHAnsi"/>
          <w:color w:val="333333"/>
          <w:spacing w:val="5"/>
        </w:rPr>
        <w:t>4</w:t>
      </w:r>
      <w:r w:rsidRPr="007B7E09" w:rsidR="0025264D">
        <w:rPr>
          <w:rFonts w:eastAsia="Times New Roman" w:cstheme="minorHAnsi"/>
          <w:color w:val="333333"/>
          <w:spacing w:val="5"/>
        </w:rPr>
        <w:t xml:space="preserve"> </w:t>
      </w:r>
      <w:proofErr w:type="spellStart"/>
      <w:r w:rsidRPr="007B7E09" w:rsidR="00611BE4">
        <w:rPr>
          <w:rFonts w:eastAsia="Times New Roman" w:cstheme="minorHAnsi"/>
          <w:color w:val="333333"/>
          <w:spacing w:val="5"/>
        </w:rPr>
        <w:t>Siempre</w:t>
      </w:r>
      <w:proofErr w:type="spellEnd"/>
    </w:p>
    <w:p w:rsidR="00D6483E" w:rsidP="00D6483E" w:rsidRDefault="00D6483E" w14:paraId="740A229F" w14:textId="43DF2DBD">
      <w:pPr>
        <w:spacing w:after="0" w:line="240" w:lineRule="auto"/>
        <w:rPr>
          <w:rFonts w:eastAsia="Times New Roman" w:cstheme="minorHAnsi"/>
          <w:color w:val="333333"/>
          <w:spacing w:val="5"/>
        </w:rPr>
      </w:pPr>
    </w:p>
    <w:p w:rsidRPr="007B7E09" w:rsidR="00D6483E" w:rsidP="00D6483E" w:rsidRDefault="00D6483E" w14:paraId="63EA8ECA" w14:textId="00FD60B6">
      <w:pPr>
        <w:spacing w:after="0" w:line="240" w:lineRule="auto"/>
        <w:rPr>
          <w:rFonts w:eastAsia="Times New Roman" w:cstheme="minorHAnsi"/>
          <w:color w:val="333333"/>
          <w:spacing w:val="5"/>
        </w:rPr>
      </w:pPr>
      <w:r w:rsidRPr="00D6483E">
        <w:rPr>
          <w:rFonts w:eastAsia="Times New Roman" w:cstheme="minorHAnsi"/>
          <w:color w:val="333333"/>
          <w:spacing w:val="5"/>
        </w:rPr>
        <w:t>¿</w:t>
      </w:r>
      <w:proofErr w:type="spellStart"/>
      <w:r w:rsidRPr="00D6483E">
        <w:rPr>
          <w:rFonts w:eastAsia="Times New Roman" w:cstheme="minorHAnsi"/>
          <w:color w:val="333333"/>
          <w:spacing w:val="5"/>
        </w:rPr>
        <w:t>Cuánto</w:t>
      </w:r>
      <w:proofErr w:type="spellEnd"/>
      <w:r w:rsidRPr="00D6483E">
        <w:rPr>
          <w:rFonts w:eastAsia="Times New Roman" w:cstheme="minorHAnsi"/>
          <w:color w:val="333333"/>
          <w:spacing w:val="5"/>
        </w:rPr>
        <w:t xml:space="preserve"> dolor de </w:t>
      </w:r>
      <w:proofErr w:type="spellStart"/>
      <w:r w:rsidRPr="00D6483E">
        <w:rPr>
          <w:rFonts w:eastAsia="Times New Roman" w:cstheme="minorHAnsi"/>
          <w:color w:val="333333"/>
          <w:spacing w:val="5"/>
        </w:rPr>
        <w:t>rodilla</w:t>
      </w:r>
      <w:proofErr w:type="spellEnd"/>
      <w:r w:rsidRPr="00D6483E">
        <w:rPr>
          <w:rFonts w:eastAsia="Times New Roman" w:cstheme="minorHAnsi"/>
          <w:color w:val="333333"/>
          <w:spacing w:val="5"/>
        </w:rPr>
        <w:t xml:space="preserve"> ha </w:t>
      </w:r>
      <w:proofErr w:type="spellStart"/>
      <w:r w:rsidRPr="00D6483E">
        <w:rPr>
          <w:rFonts w:eastAsia="Times New Roman" w:cstheme="minorHAnsi"/>
          <w:color w:val="333333"/>
          <w:spacing w:val="5"/>
        </w:rPr>
        <w:t>experimentado</w:t>
      </w:r>
      <w:proofErr w:type="spellEnd"/>
      <w:r w:rsidRPr="00D6483E">
        <w:rPr>
          <w:rFonts w:eastAsia="Times New Roman" w:cstheme="minorHAnsi"/>
          <w:color w:val="333333"/>
          <w:spacing w:val="5"/>
        </w:rPr>
        <w:t xml:space="preserve"> </w:t>
      </w:r>
      <w:proofErr w:type="spellStart"/>
      <w:r w:rsidRPr="00D6483E">
        <w:rPr>
          <w:rFonts w:eastAsia="Times New Roman" w:cstheme="minorHAnsi"/>
          <w:color w:val="333333"/>
          <w:spacing w:val="5"/>
        </w:rPr>
        <w:t>usted</w:t>
      </w:r>
      <w:proofErr w:type="spellEnd"/>
      <w:r w:rsidRPr="00D6483E">
        <w:rPr>
          <w:rFonts w:eastAsia="Times New Roman" w:cstheme="minorHAnsi"/>
          <w:color w:val="333333"/>
          <w:spacing w:val="5"/>
        </w:rPr>
        <w:t xml:space="preserve"> </w:t>
      </w:r>
      <w:proofErr w:type="spellStart"/>
      <w:r w:rsidRPr="00D6483E">
        <w:rPr>
          <w:rFonts w:eastAsia="Times New Roman" w:cstheme="minorHAnsi"/>
          <w:color w:val="333333"/>
          <w:spacing w:val="5"/>
        </w:rPr>
        <w:t>en</w:t>
      </w:r>
      <w:proofErr w:type="spellEnd"/>
      <w:r w:rsidRPr="00D6483E">
        <w:rPr>
          <w:rFonts w:eastAsia="Times New Roman" w:cstheme="minorHAnsi"/>
          <w:color w:val="333333"/>
          <w:spacing w:val="5"/>
        </w:rPr>
        <w:t xml:space="preserve"> la </w:t>
      </w:r>
      <w:proofErr w:type="spellStart"/>
      <w:r w:rsidRPr="00D6483E">
        <w:rPr>
          <w:rFonts w:eastAsia="Times New Roman" w:cstheme="minorHAnsi"/>
          <w:color w:val="333333"/>
          <w:spacing w:val="5"/>
        </w:rPr>
        <w:t>última</w:t>
      </w:r>
      <w:proofErr w:type="spellEnd"/>
      <w:r w:rsidRPr="00D6483E">
        <w:rPr>
          <w:rFonts w:eastAsia="Times New Roman" w:cstheme="minorHAnsi"/>
          <w:color w:val="333333"/>
          <w:spacing w:val="5"/>
        </w:rPr>
        <w:t xml:space="preserve"> </w:t>
      </w:r>
      <w:proofErr w:type="spellStart"/>
      <w:r w:rsidRPr="00D6483E">
        <w:rPr>
          <w:rFonts w:eastAsia="Times New Roman" w:cstheme="minorHAnsi"/>
          <w:color w:val="333333"/>
          <w:spacing w:val="5"/>
        </w:rPr>
        <w:t>semana</w:t>
      </w:r>
      <w:proofErr w:type="spellEnd"/>
      <w:r w:rsidRPr="00D6483E">
        <w:rPr>
          <w:rFonts w:eastAsia="Times New Roman" w:cstheme="minorHAnsi"/>
          <w:color w:val="333333"/>
          <w:spacing w:val="5"/>
        </w:rPr>
        <w:t xml:space="preserve"> (los 7 días </w:t>
      </w:r>
      <w:proofErr w:type="spellStart"/>
      <w:r w:rsidRPr="00D6483E">
        <w:rPr>
          <w:rFonts w:eastAsia="Times New Roman" w:cstheme="minorHAnsi"/>
          <w:color w:val="333333"/>
          <w:spacing w:val="5"/>
        </w:rPr>
        <w:t>previos</w:t>
      </w:r>
      <w:proofErr w:type="spellEnd"/>
      <w:r w:rsidRPr="00D6483E">
        <w:rPr>
          <w:rFonts w:eastAsia="Times New Roman" w:cstheme="minorHAnsi"/>
          <w:color w:val="333333"/>
          <w:spacing w:val="5"/>
        </w:rPr>
        <w:t xml:space="preserve">) al </w:t>
      </w:r>
      <w:proofErr w:type="spellStart"/>
      <w:r w:rsidRPr="00D6483E">
        <w:rPr>
          <w:rFonts w:eastAsia="Times New Roman" w:cstheme="minorHAnsi"/>
          <w:color w:val="333333"/>
          <w:spacing w:val="5"/>
        </w:rPr>
        <w:t>realizar</w:t>
      </w:r>
      <w:proofErr w:type="spellEnd"/>
      <w:r w:rsidRPr="00D6483E">
        <w:rPr>
          <w:rFonts w:eastAsia="Times New Roman" w:cstheme="minorHAnsi"/>
          <w:color w:val="333333"/>
          <w:spacing w:val="5"/>
        </w:rPr>
        <w:t xml:space="preserve"> las </w:t>
      </w:r>
      <w:proofErr w:type="spellStart"/>
      <w:r w:rsidRPr="00D6483E">
        <w:rPr>
          <w:rFonts w:eastAsia="Times New Roman" w:cstheme="minorHAnsi"/>
          <w:color w:val="333333"/>
          <w:spacing w:val="5"/>
        </w:rPr>
        <w:t>siguientes</w:t>
      </w:r>
      <w:proofErr w:type="spellEnd"/>
      <w:r w:rsidRPr="00D6483E">
        <w:rPr>
          <w:rFonts w:eastAsia="Times New Roman" w:cstheme="minorHAnsi"/>
          <w:color w:val="333333"/>
          <w:spacing w:val="5"/>
        </w:rPr>
        <w:t xml:space="preserve"> </w:t>
      </w:r>
      <w:proofErr w:type="spellStart"/>
      <w:r w:rsidRPr="00D6483E">
        <w:rPr>
          <w:rFonts w:eastAsia="Times New Roman" w:cstheme="minorHAnsi"/>
          <w:color w:val="333333"/>
          <w:spacing w:val="5"/>
        </w:rPr>
        <w:t>actividades</w:t>
      </w:r>
      <w:proofErr w:type="spellEnd"/>
      <w:r w:rsidRPr="00D6483E">
        <w:rPr>
          <w:rFonts w:eastAsia="Times New Roman" w:cstheme="minorHAnsi"/>
          <w:color w:val="333333"/>
          <w:spacing w:val="5"/>
        </w:rPr>
        <w:t>?</w:t>
      </w:r>
    </w:p>
    <w:p w:rsidRPr="007B7E09" w:rsidR="00611BE4" w:rsidP="00611BE4" w:rsidRDefault="00611BE4" w14:paraId="692C07F4" w14:textId="593A0AC2">
      <w:pPr>
        <w:spacing w:after="0" w:line="240" w:lineRule="auto"/>
        <w:rPr>
          <w:rFonts w:eastAsia="Times New Roman" w:cstheme="minorHAnsi"/>
          <w:color w:val="333333"/>
          <w:spacing w:val="5"/>
        </w:rPr>
      </w:pPr>
    </w:p>
    <w:p w:rsidRPr="007B7E09" w:rsidR="00611BE4" w:rsidP="00611BE4" w:rsidRDefault="00611BE4" w14:paraId="44561BBB" w14:textId="3D30B675">
      <w:pPr>
        <w:spacing w:after="0" w:line="240" w:lineRule="auto"/>
        <w:rPr>
          <w:rFonts w:eastAsia="Times New Roman" w:cstheme="minorHAnsi"/>
          <w:shd w:val="clear" w:color="auto" w:fill="FFFFFF"/>
        </w:rPr>
      </w:pPr>
      <w:r w:rsidRPr="00611BE4">
        <w:rPr>
          <w:rFonts w:eastAsia="Times New Roman" w:cstheme="minorHAnsi"/>
          <w:shd w:val="clear" w:color="auto" w:fill="FFFFFF"/>
        </w:rPr>
        <w:t xml:space="preserve">2. Al </w:t>
      </w:r>
      <w:proofErr w:type="spellStart"/>
      <w:r w:rsidRPr="00611BE4">
        <w:rPr>
          <w:rFonts w:eastAsia="Times New Roman" w:cstheme="minorHAnsi"/>
          <w:shd w:val="clear" w:color="auto" w:fill="FFFFFF"/>
        </w:rPr>
        <w:t>caminar</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en</w:t>
      </w:r>
      <w:proofErr w:type="spellEnd"/>
      <w:r w:rsidRPr="00611BE4">
        <w:rPr>
          <w:rFonts w:eastAsia="Times New Roman" w:cstheme="minorHAnsi"/>
          <w:shd w:val="clear" w:color="auto" w:fill="FFFFFF"/>
        </w:rPr>
        <w:t xml:space="preserve"> una </w:t>
      </w:r>
      <w:proofErr w:type="spellStart"/>
      <w:r w:rsidRPr="00611BE4">
        <w:rPr>
          <w:rFonts w:eastAsia="Times New Roman" w:cstheme="minorHAnsi"/>
          <w:shd w:val="clear" w:color="auto" w:fill="FFFFFF"/>
        </w:rPr>
        <w:t>superficie</w:t>
      </w:r>
      <w:proofErr w:type="spellEnd"/>
      <w:r w:rsidRPr="00611BE4">
        <w:rPr>
          <w:rFonts w:eastAsia="Times New Roman" w:cstheme="minorHAnsi"/>
          <w:shd w:val="clear" w:color="auto" w:fill="FFFFFF"/>
        </w:rPr>
        <w:t xml:space="preserve"> plana</w:t>
      </w:r>
    </w:p>
    <w:p w:rsidRPr="007B7E09" w:rsidR="00611BE4" w:rsidP="0040387E" w:rsidRDefault="0040387E" w14:paraId="22D76C16" w14:textId="28BD05DF">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611BE4">
        <w:rPr>
          <w:rFonts w:eastAsia="Times New Roman" w:cstheme="minorHAnsi"/>
          <w:shd w:val="clear" w:color="auto" w:fill="FFFFFF"/>
        </w:rPr>
        <w:t xml:space="preserve">0 No </w:t>
      </w:r>
      <w:proofErr w:type="spellStart"/>
      <w:r w:rsidRPr="007B7E09" w:rsidR="00611BE4">
        <w:rPr>
          <w:rFonts w:eastAsia="Times New Roman" w:cstheme="minorHAnsi"/>
          <w:shd w:val="clear" w:color="auto" w:fill="FFFFFF"/>
        </w:rPr>
        <w:t>tengo</w:t>
      </w:r>
      <w:proofErr w:type="spellEnd"/>
    </w:p>
    <w:p w:rsidRPr="007B7E09" w:rsidR="00611BE4" w:rsidP="0040387E" w:rsidRDefault="0040387E" w14:paraId="48C5211B" w14:textId="18FDEE1C">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611BE4">
        <w:rPr>
          <w:rFonts w:eastAsia="Times New Roman" w:cstheme="minorHAnsi"/>
          <w:shd w:val="clear" w:color="auto" w:fill="FFFFFF"/>
        </w:rPr>
        <w:t>1 Leve</w:t>
      </w:r>
    </w:p>
    <w:p w:rsidRPr="007B7E09" w:rsidR="00611BE4" w:rsidP="0040387E" w:rsidRDefault="0040387E" w14:paraId="0632D35B" w14:textId="1CB2FD19">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611BE4">
        <w:rPr>
          <w:rFonts w:eastAsia="Times New Roman" w:cstheme="minorHAnsi"/>
          <w:shd w:val="clear" w:color="auto" w:fill="FFFFFF"/>
        </w:rPr>
        <w:t xml:space="preserve">2 </w:t>
      </w:r>
      <w:proofErr w:type="spellStart"/>
      <w:r w:rsidRPr="007B7E09" w:rsidR="00611BE4">
        <w:rPr>
          <w:rFonts w:eastAsia="Times New Roman" w:cstheme="minorHAnsi"/>
          <w:shd w:val="clear" w:color="auto" w:fill="FFFFFF"/>
        </w:rPr>
        <w:t>Moderado</w:t>
      </w:r>
      <w:proofErr w:type="spellEnd"/>
    </w:p>
    <w:p w:rsidRPr="007B7E09" w:rsidR="00611BE4" w:rsidP="0040387E" w:rsidRDefault="0040387E" w14:paraId="42A58A12" w14:textId="55C01BED">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611BE4">
        <w:rPr>
          <w:rFonts w:eastAsia="Times New Roman" w:cstheme="minorHAnsi"/>
          <w:shd w:val="clear" w:color="auto" w:fill="FFFFFF"/>
        </w:rPr>
        <w:t xml:space="preserve">3 </w:t>
      </w:r>
      <w:proofErr w:type="spellStart"/>
      <w:r w:rsidRPr="007B7E09" w:rsidR="00611BE4">
        <w:rPr>
          <w:rFonts w:eastAsia="Times New Roman" w:cstheme="minorHAnsi"/>
          <w:shd w:val="clear" w:color="auto" w:fill="FFFFFF"/>
        </w:rPr>
        <w:t>Severo</w:t>
      </w:r>
      <w:proofErr w:type="spellEnd"/>
      <w:r w:rsidRPr="007B7E09" w:rsidR="00611BE4">
        <w:rPr>
          <w:rFonts w:eastAsia="Times New Roman" w:cstheme="minorHAnsi"/>
          <w:shd w:val="clear" w:color="auto" w:fill="FFFFFF"/>
        </w:rPr>
        <w:t>/</w:t>
      </w:r>
      <w:proofErr w:type="spellStart"/>
      <w:r w:rsidRPr="007B7E09" w:rsidR="00611BE4">
        <w:rPr>
          <w:rFonts w:eastAsia="Times New Roman" w:cstheme="minorHAnsi"/>
          <w:shd w:val="clear" w:color="auto" w:fill="FFFFFF"/>
        </w:rPr>
        <w:t>Fuerte</w:t>
      </w:r>
      <w:proofErr w:type="spellEnd"/>
    </w:p>
    <w:p w:rsidRPr="00611BE4" w:rsidR="00611BE4" w:rsidP="0040387E" w:rsidRDefault="0040387E" w14:paraId="3AD889A4" w14:textId="75A28CE0">
      <w:pPr>
        <w:spacing w:after="0" w:line="240" w:lineRule="auto"/>
        <w:ind w:left="720"/>
        <w:rPr>
          <w:rFonts w:eastAsia="Times New Roman" w:cstheme="minorHAnsi"/>
        </w:rPr>
      </w:pPr>
      <w:r>
        <w:rPr>
          <w:rFonts w:eastAsia="Times New Roman" w:cstheme="minorHAnsi"/>
          <w:shd w:val="clear" w:color="auto" w:fill="FFFFFF"/>
        </w:rPr>
        <w:t xml:space="preserve">_ </w:t>
      </w:r>
      <w:r w:rsidRPr="007B7E09" w:rsidR="00611BE4">
        <w:rPr>
          <w:rFonts w:eastAsia="Times New Roman" w:cstheme="minorHAnsi"/>
          <w:shd w:val="clear" w:color="auto" w:fill="FFFFFF"/>
        </w:rPr>
        <w:t xml:space="preserve">4 </w:t>
      </w:r>
      <w:proofErr w:type="spellStart"/>
      <w:r w:rsidRPr="007B7E09" w:rsidR="00611BE4">
        <w:rPr>
          <w:rFonts w:eastAsia="Times New Roman" w:cstheme="minorHAnsi"/>
          <w:shd w:val="clear" w:color="auto" w:fill="FFFFFF"/>
        </w:rPr>
        <w:t>Muy</w:t>
      </w:r>
      <w:proofErr w:type="spellEnd"/>
      <w:r w:rsidRPr="007B7E09" w:rsidR="00611BE4">
        <w:rPr>
          <w:rFonts w:eastAsia="Times New Roman" w:cstheme="minorHAnsi"/>
          <w:shd w:val="clear" w:color="auto" w:fill="FFFFFF"/>
        </w:rPr>
        <w:t xml:space="preserve"> </w:t>
      </w:r>
      <w:proofErr w:type="spellStart"/>
      <w:r w:rsidRPr="007B7E09" w:rsidR="00611BE4">
        <w:rPr>
          <w:rFonts w:eastAsia="Times New Roman" w:cstheme="minorHAnsi"/>
          <w:shd w:val="clear" w:color="auto" w:fill="FFFFFF"/>
        </w:rPr>
        <w:t>severo</w:t>
      </w:r>
      <w:proofErr w:type="spellEnd"/>
      <w:r w:rsidRPr="007B7E09" w:rsidR="00611BE4">
        <w:rPr>
          <w:rFonts w:eastAsia="Times New Roman" w:cstheme="minorHAnsi"/>
          <w:shd w:val="clear" w:color="auto" w:fill="FFFFFF"/>
        </w:rPr>
        <w:t>/</w:t>
      </w:r>
      <w:proofErr w:type="spellStart"/>
      <w:r w:rsidRPr="007B7E09" w:rsidR="00611BE4">
        <w:rPr>
          <w:rFonts w:eastAsia="Times New Roman" w:cstheme="minorHAnsi"/>
          <w:shd w:val="clear" w:color="auto" w:fill="FFFFFF"/>
        </w:rPr>
        <w:t>Extremo</w:t>
      </w:r>
      <w:proofErr w:type="spellEnd"/>
    </w:p>
    <w:p w:rsidRPr="007B7E09" w:rsidR="00611BE4" w:rsidP="00611BE4" w:rsidRDefault="00611BE4" w14:paraId="22BB9CA1" w14:textId="27B7C93C">
      <w:pPr>
        <w:spacing w:after="0" w:line="240" w:lineRule="auto"/>
        <w:rPr>
          <w:rFonts w:eastAsia="Times New Roman" w:cstheme="minorHAnsi"/>
        </w:rPr>
      </w:pPr>
    </w:p>
    <w:p w:rsidRPr="007B7E09" w:rsidR="00611BE4" w:rsidP="00611BE4" w:rsidRDefault="00611BE4" w14:paraId="3E055E22" w14:textId="10D47AF4">
      <w:pPr>
        <w:spacing w:after="0" w:line="240" w:lineRule="auto"/>
        <w:rPr>
          <w:rFonts w:eastAsia="Times New Roman" w:cstheme="minorHAnsi"/>
          <w:shd w:val="clear" w:color="auto" w:fill="FFFFFF"/>
        </w:rPr>
      </w:pPr>
      <w:r w:rsidRPr="00611BE4">
        <w:rPr>
          <w:rFonts w:eastAsia="Times New Roman" w:cstheme="minorHAnsi"/>
          <w:shd w:val="clear" w:color="auto" w:fill="FFFFFF"/>
        </w:rPr>
        <w:t xml:space="preserve">3. Al </w:t>
      </w:r>
      <w:proofErr w:type="spellStart"/>
      <w:r w:rsidRPr="00611BE4">
        <w:rPr>
          <w:rFonts w:eastAsia="Times New Roman" w:cstheme="minorHAnsi"/>
          <w:shd w:val="clear" w:color="auto" w:fill="FFFFFF"/>
        </w:rPr>
        <w:t>subir</w:t>
      </w:r>
      <w:proofErr w:type="spellEnd"/>
      <w:r w:rsidRPr="00611BE4">
        <w:rPr>
          <w:rFonts w:eastAsia="Times New Roman" w:cstheme="minorHAnsi"/>
          <w:shd w:val="clear" w:color="auto" w:fill="FFFFFF"/>
        </w:rPr>
        <w:t xml:space="preserve"> o </w:t>
      </w:r>
      <w:proofErr w:type="spellStart"/>
      <w:r w:rsidRPr="00611BE4">
        <w:rPr>
          <w:rFonts w:eastAsia="Times New Roman" w:cstheme="minorHAnsi"/>
          <w:shd w:val="clear" w:color="auto" w:fill="FFFFFF"/>
        </w:rPr>
        <w:t>bajar</w:t>
      </w:r>
      <w:proofErr w:type="spellEnd"/>
      <w:r w:rsidRPr="00611BE4">
        <w:rPr>
          <w:rFonts w:eastAsia="Times New Roman" w:cstheme="minorHAnsi"/>
          <w:shd w:val="clear" w:color="auto" w:fill="FFFFFF"/>
        </w:rPr>
        <w:t xml:space="preserve"> las </w:t>
      </w:r>
      <w:proofErr w:type="spellStart"/>
      <w:r w:rsidRPr="00611BE4">
        <w:rPr>
          <w:rFonts w:eastAsia="Times New Roman" w:cstheme="minorHAnsi"/>
          <w:shd w:val="clear" w:color="auto" w:fill="FFFFFF"/>
        </w:rPr>
        <w:t>escaleras</w:t>
      </w:r>
      <w:proofErr w:type="spellEnd"/>
    </w:p>
    <w:p w:rsidRPr="007B7E09" w:rsidR="0025264D" w:rsidP="0040387E" w:rsidRDefault="0040387E" w14:paraId="5B86740B" w14:textId="348A2FCB">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0 No </w:t>
      </w:r>
      <w:proofErr w:type="spellStart"/>
      <w:r w:rsidRPr="007B7E09" w:rsidR="0025264D">
        <w:rPr>
          <w:rFonts w:eastAsia="Times New Roman" w:cstheme="minorHAnsi"/>
          <w:shd w:val="clear" w:color="auto" w:fill="FFFFFF"/>
        </w:rPr>
        <w:t>tengo</w:t>
      </w:r>
      <w:proofErr w:type="spellEnd"/>
    </w:p>
    <w:p w:rsidRPr="007B7E09" w:rsidR="0025264D" w:rsidP="0040387E" w:rsidRDefault="0040387E" w14:paraId="501EC268" w14:textId="3976E4C1">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1 Leve</w:t>
      </w:r>
    </w:p>
    <w:p w:rsidRPr="007B7E09" w:rsidR="0025264D" w:rsidP="0040387E" w:rsidRDefault="0040387E" w14:paraId="4714E5A6" w14:textId="2D9F336F">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2 </w:t>
      </w:r>
      <w:proofErr w:type="spellStart"/>
      <w:r w:rsidRPr="007B7E09" w:rsidR="0025264D">
        <w:rPr>
          <w:rFonts w:eastAsia="Times New Roman" w:cstheme="minorHAnsi"/>
          <w:shd w:val="clear" w:color="auto" w:fill="FFFFFF"/>
        </w:rPr>
        <w:t>Moderado</w:t>
      </w:r>
      <w:proofErr w:type="spellEnd"/>
    </w:p>
    <w:p w:rsidRPr="007B7E09" w:rsidR="0025264D" w:rsidP="0040387E" w:rsidRDefault="0040387E" w14:paraId="07BAF14B" w14:textId="3B7E4373">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3 </w:t>
      </w:r>
      <w:proofErr w:type="spellStart"/>
      <w:r w:rsidRPr="007B7E09" w:rsidR="0025264D">
        <w:rPr>
          <w:rFonts w:eastAsia="Times New Roman" w:cstheme="minorHAnsi"/>
          <w:shd w:val="clear" w:color="auto" w:fill="FFFFFF"/>
        </w:rPr>
        <w:t>Severo</w:t>
      </w:r>
      <w:proofErr w:type="spellEnd"/>
      <w:r w:rsidRPr="007B7E09" w:rsidR="0025264D">
        <w:rPr>
          <w:rFonts w:eastAsia="Times New Roman" w:cstheme="minorHAnsi"/>
          <w:shd w:val="clear" w:color="auto" w:fill="FFFFFF"/>
        </w:rPr>
        <w:t>/</w:t>
      </w:r>
      <w:proofErr w:type="spellStart"/>
      <w:r w:rsidRPr="007B7E09" w:rsidR="0025264D">
        <w:rPr>
          <w:rFonts w:eastAsia="Times New Roman" w:cstheme="minorHAnsi"/>
          <w:shd w:val="clear" w:color="auto" w:fill="FFFFFF"/>
        </w:rPr>
        <w:t>Fuerte</w:t>
      </w:r>
      <w:proofErr w:type="spellEnd"/>
    </w:p>
    <w:p w:rsidRPr="00611BE4" w:rsidR="0025264D" w:rsidP="0040387E" w:rsidRDefault="0040387E" w14:paraId="29C77183" w14:textId="56178316">
      <w:pPr>
        <w:spacing w:after="0" w:line="240" w:lineRule="auto"/>
        <w:ind w:left="720"/>
        <w:rPr>
          <w:rFonts w:eastAsia="Times New Roman" w:cstheme="minorHAnsi"/>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4 </w:t>
      </w:r>
      <w:proofErr w:type="spellStart"/>
      <w:r w:rsidRPr="007B7E09" w:rsidR="0025264D">
        <w:rPr>
          <w:rFonts w:eastAsia="Times New Roman" w:cstheme="minorHAnsi"/>
          <w:shd w:val="clear" w:color="auto" w:fill="FFFFFF"/>
        </w:rPr>
        <w:t>Muy</w:t>
      </w:r>
      <w:proofErr w:type="spellEnd"/>
      <w:r w:rsidRPr="007B7E09" w:rsidR="0025264D">
        <w:rPr>
          <w:rFonts w:eastAsia="Times New Roman" w:cstheme="minorHAnsi"/>
          <w:shd w:val="clear" w:color="auto" w:fill="FFFFFF"/>
        </w:rPr>
        <w:t xml:space="preserve"> </w:t>
      </w:r>
      <w:proofErr w:type="spellStart"/>
      <w:r w:rsidRPr="007B7E09" w:rsidR="0025264D">
        <w:rPr>
          <w:rFonts w:eastAsia="Times New Roman" w:cstheme="minorHAnsi"/>
          <w:shd w:val="clear" w:color="auto" w:fill="FFFFFF"/>
        </w:rPr>
        <w:t>severo</w:t>
      </w:r>
      <w:proofErr w:type="spellEnd"/>
      <w:r w:rsidRPr="007B7E09" w:rsidR="0025264D">
        <w:rPr>
          <w:rFonts w:eastAsia="Times New Roman" w:cstheme="minorHAnsi"/>
          <w:shd w:val="clear" w:color="auto" w:fill="FFFFFF"/>
        </w:rPr>
        <w:t>/</w:t>
      </w:r>
      <w:proofErr w:type="spellStart"/>
      <w:r w:rsidRPr="007B7E09" w:rsidR="0025264D">
        <w:rPr>
          <w:rFonts w:eastAsia="Times New Roman" w:cstheme="minorHAnsi"/>
          <w:shd w:val="clear" w:color="auto" w:fill="FFFFFF"/>
        </w:rPr>
        <w:t>Extremo</w:t>
      </w:r>
      <w:proofErr w:type="spellEnd"/>
    </w:p>
    <w:p w:rsidRPr="007B7E09" w:rsidR="00611BE4" w:rsidP="00611BE4" w:rsidRDefault="00611BE4" w14:paraId="612695E2" w14:textId="2050E156">
      <w:pPr>
        <w:spacing w:after="0" w:line="240" w:lineRule="auto"/>
        <w:rPr>
          <w:rFonts w:eastAsia="Times New Roman" w:cstheme="minorHAnsi"/>
          <w:shd w:val="clear" w:color="auto" w:fill="FFFFFF"/>
        </w:rPr>
      </w:pPr>
    </w:p>
    <w:p w:rsidRPr="007B7E09" w:rsidR="00611BE4" w:rsidP="00611BE4" w:rsidRDefault="00611BE4" w14:paraId="5BDFFFA3" w14:textId="427D8AF4">
      <w:pPr>
        <w:spacing w:after="0" w:line="240" w:lineRule="auto"/>
        <w:rPr>
          <w:rFonts w:eastAsia="Times New Roman" w:cstheme="minorHAnsi"/>
          <w:shd w:val="clear" w:color="auto" w:fill="FFFFFF"/>
        </w:rPr>
      </w:pPr>
      <w:r w:rsidRPr="00611BE4">
        <w:rPr>
          <w:rFonts w:eastAsia="Times New Roman" w:cstheme="minorHAnsi"/>
          <w:shd w:val="clear" w:color="auto" w:fill="FFFFFF"/>
        </w:rPr>
        <w:t xml:space="preserve">4. Al </w:t>
      </w:r>
      <w:proofErr w:type="spellStart"/>
      <w:r w:rsidRPr="00611BE4">
        <w:rPr>
          <w:rFonts w:eastAsia="Times New Roman" w:cstheme="minorHAnsi"/>
          <w:shd w:val="clear" w:color="auto" w:fill="FFFFFF"/>
        </w:rPr>
        <w:t>estar</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sentado</w:t>
      </w:r>
      <w:proofErr w:type="spellEnd"/>
      <w:r w:rsidRPr="00611BE4">
        <w:rPr>
          <w:rFonts w:eastAsia="Times New Roman" w:cstheme="minorHAnsi"/>
          <w:shd w:val="clear" w:color="auto" w:fill="FFFFFF"/>
        </w:rPr>
        <w:t xml:space="preserve"> o </w:t>
      </w:r>
      <w:proofErr w:type="spellStart"/>
      <w:r w:rsidRPr="00611BE4">
        <w:rPr>
          <w:rFonts w:eastAsia="Times New Roman" w:cstheme="minorHAnsi"/>
          <w:shd w:val="clear" w:color="auto" w:fill="FFFFFF"/>
        </w:rPr>
        <w:t>recostado</w:t>
      </w:r>
      <w:proofErr w:type="spellEnd"/>
    </w:p>
    <w:p w:rsidRPr="007B7E09" w:rsidR="0025264D" w:rsidP="0040387E" w:rsidRDefault="0040387E" w14:paraId="635A68F5" w14:textId="0A6F5E1E">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0 No </w:t>
      </w:r>
      <w:proofErr w:type="spellStart"/>
      <w:r w:rsidRPr="007B7E09" w:rsidR="0025264D">
        <w:rPr>
          <w:rFonts w:eastAsia="Times New Roman" w:cstheme="minorHAnsi"/>
          <w:shd w:val="clear" w:color="auto" w:fill="FFFFFF"/>
        </w:rPr>
        <w:t>tengo</w:t>
      </w:r>
      <w:proofErr w:type="spellEnd"/>
    </w:p>
    <w:p w:rsidRPr="007B7E09" w:rsidR="0025264D" w:rsidP="0040387E" w:rsidRDefault="0040387E" w14:paraId="1E796BF4" w14:textId="0B7A5715">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1 Leve</w:t>
      </w:r>
    </w:p>
    <w:p w:rsidRPr="007B7E09" w:rsidR="0025264D" w:rsidP="0040387E" w:rsidRDefault="0040387E" w14:paraId="332F272A" w14:textId="0937F723">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2 </w:t>
      </w:r>
      <w:proofErr w:type="spellStart"/>
      <w:r w:rsidRPr="007B7E09" w:rsidR="0025264D">
        <w:rPr>
          <w:rFonts w:eastAsia="Times New Roman" w:cstheme="minorHAnsi"/>
          <w:shd w:val="clear" w:color="auto" w:fill="FFFFFF"/>
        </w:rPr>
        <w:t>Moderado</w:t>
      </w:r>
      <w:proofErr w:type="spellEnd"/>
    </w:p>
    <w:p w:rsidRPr="007B7E09" w:rsidR="0025264D" w:rsidP="0040387E" w:rsidRDefault="0040387E" w14:paraId="32FE4096" w14:textId="741B6816">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3 </w:t>
      </w:r>
      <w:proofErr w:type="spellStart"/>
      <w:r w:rsidRPr="007B7E09" w:rsidR="0025264D">
        <w:rPr>
          <w:rFonts w:eastAsia="Times New Roman" w:cstheme="minorHAnsi"/>
          <w:shd w:val="clear" w:color="auto" w:fill="FFFFFF"/>
        </w:rPr>
        <w:t>Severo</w:t>
      </w:r>
      <w:proofErr w:type="spellEnd"/>
      <w:r w:rsidRPr="007B7E09" w:rsidR="0025264D">
        <w:rPr>
          <w:rFonts w:eastAsia="Times New Roman" w:cstheme="minorHAnsi"/>
          <w:shd w:val="clear" w:color="auto" w:fill="FFFFFF"/>
        </w:rPr>
        <w:t>/</w:t>
      </w:r>
      <w:proofErr w:type="spellStart"/>
      <w:r w:rsidRPr="007B7E09" w:rsidR="0025264D">
        <w:rPr>
          <w:rFonts w:eastAsia="Times New Roman" w:cstheme="minorHAnsi"/>
          <w:shd w:val="clear" w:color="auto" w:fill="FFFFFF"/>
        </w:rPr>
        <w:t>Fuerte</w:t>
      </w:r>
      <w:proofErr w:type="spellEnd"/>
    </w:p>
    <w:p w:rsidRPr="00611BE4" w:rsidR="0025264D" w:rsidP="0040387E" w:rsidRDefault="0040387E" w14:paraId="5F009B86" w14:textId="5901CEFF">
      <w:pPr>
        <w:spacing w:after="0" w:line="240" w:lineRule="auto"/>
        <w:ind w:left="720"/>
        <w:rPr>
          <w:rFonts w:eastAsia="Times New Roman" w:cstheme="minorHAnsi"/>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4 </w:t>
      </w:r>
      <w:proofErr w:type="spellStart"/>
      <w:r w:rsidRPr="007B7E09" w:rsidR="0025264D">
        <w:rPr>
          <w:rFonts w:eastAsia="Times New Roman" w:cstheme="minorHAnsi"/>
          <w:shd w:val="clear" w:color="auto" w:fill="FFFFFF"/>
        </w:rPr>
        <w:t>Muy</w:t>
      </w:r>
      <w:proofErr w:type="spellEnd"/>
      <w:r w:rsidRPr="007B7E09" w:rsidR="0025264D">
        <w:rPr>
          <w:rFonts w:eastAsia="Times New Roman" w:cstheme="minorHAnsi"/>
          <w:shd w:val="clear" w:color="auto" w:fill="FFFFFF"/>
        </w:rPr>
        <w:t xml:space="preserve"> </w:t>
      </w:r>
      <w:proofErr w:type="spellStart"/>
      <w:r w:rsidRPr="007B7E09" w:rsidR="0025264D">
        <w:rPr>
          <w:rFonts w:eastAsia="Times New Roman" w:cstheme="minorHAnsi"/>
          <w:shd w:val="clear" w:color="auto" w:fill="FFFFFF"/>
        </w:rPr>
        <w:t>severo</w:t>
      </w:r>
      <w:proofErr w:type="spellEnd"/>
      <w:r w:rsidRPr="007B7E09" w:rsidR="0025264D">
        <w:rPr>
          <w:rFonts w:eastAsia="Times New Roman" w:cstheme="minorHAnsi"/>
          <w:shd w:val="clear" w:color="auto" w:fill="FFFFFF"/>
        </w:rPr>
        <w:t>/</w:t>
      </w:r>
      <w:proofErr w:type="spellStart"/>
      <w:r w:rsidRPr="007B7E09" w:rsidR="0025264D">
        <w:rPr>
          <w:rFonts w:eastAsia="Times New Roman" w:cstheme="minorHAnsi"/>
          <w:shd w:val="clear" w:color="auto" w:fill="FFFFFF"/>
        </w:rPr>
        <w:t>Extremo</w:t>
      </w:r>
      <w:proofErr w:type="spellEnd"/>
    </w:p>
    <w:p w:rsidRPr="007B7E09" w:rsidR="0025264D" w:rsidP="00611BE4" w:rsidRDefault="0025264D" w14:paraId="496280CD" w14:textId="62F4154F">
      <w:pPr>
        <w:spacing w:after="0" w:line="240" w:lineRule="auto"/>
        <w:rPr>
          <w:rFonts w:eastAsia="Times New Roman" w:cstheme="minorHAnsi"/>
        </w:rPr>
      </w:pPr>
    </w:p>
    <w:p w:rsidRPr="007B7E09" w:rsidR="0025264D" w:rsidP="00611BE4" w:rsidRDefault="0025264D" w14:paraId="48E25390" w14:textId="77777777">
      <w:pPr>
        <w:spacing w:after="0" w:line="240" w:lineRule="auto"/>
        <w:rPr>
          <w:rFonts w:eastAsia="Times New Roman" w:cstheme="minorHAnsi"/>
        </w:rPr>
      </w:pPr>
    </w:p>
    <w:p w:rsidRPr="007B7E09" w:rsidR="00611BE4" w:rsidP="00611BE4" w:rsidRDefault="00611BE4" w14:paraId="5ACCFA26" w14:textId="77777777">
      <w:pPr>
        <w:spacing w:after="0" w:line="240" w:lineRule="auto"/>
        <w:rPr>
          <w:rFonts w:eastAsia="Times New Roman" w:cstheme="minorHAnsi"/>
          <w:b/>
          <w:bCs/>
          <w:shd w:val="clear" w:color="auto" w:fill="FFFFFF"/>
        </w:rPr>
      </w:pPr>
      <w:proofErr w:type="spellStart"/>
      <w:r w:rsidRPr="00611BE4">
        <w:rPr>
          <w:rFonts w:eastAsia="Times New Roman" w:cstheme="minorHAnsi"/>
          <w:b/>
          <w:bCs/>
          <w:shd w:val="clear" w:color="auto" w:fill="FFFFFF"/>
        </w:rPr>
        <w:t>Actividades</w:t>
      </w:r>
      <w:proofErr w:type="spellEnd"/>
      <w:r w:rsidRPr="00611BE4">
        <w:rPr>
          <w:rFonts w:eastAsia="Times New Roman" w:cstheme="minorHAnsi"/>
          <w:b/>
          <w:bCs/>
          <w:shd w:val="clear" w:color="auto" w:fill="FFFFFF"/>
        </w:rPr>
        <w:t xml:space="preserve"> </w:t>
      </w:r>
      <w:proofErr w:type="spellStart"/>
      <w:r w:rsidRPr="00611BE4">
        <w:rPr>
          <w:rFonts w:eastAsia="Times New Roman" w:cstheme="minorHAnsi"/>
          <w:b/>
          <w:bCs/>
          <w:shd w:val="clear" w:color="auto" w:fill="FFFFFF"/>
        </w:rPr>
        <w:t>diarias</w:t>
      </w:r>
      <w:proofErr w:type="spellEnd"/>
    </w:p>
    <w:p w:rsidRPr="00611BE4" w:rsidR="00611BE4" w:rsidP="00611BE4" w:rsidRDefault="00611BE4" w14:paraId="13A2497F" w14:textId="0FEEB287">
      <w:pPr>
        <w:spacing w:after="0" w:line="240" w:lineRule="auto"/>
        <w:rPr>
          <w:rFonts w:eastAsia="Times New Roman" w:cstheme="minorHAnsi"/>
        </w:rPr>
      </w:pPr>
      <w:r w:rsidRPr="00611BE4">
        <w:rPr>
          <w:rFonts w:eastAsia="Times New Roman" w:cstheme="minorHAnsi"/>
          <w:shd w:val="clear" w:color="auto" w:fill="FFFFFF"/>
        </w:rPr>
        <w:t xml:space="preserve">Las </w:t>
      </w:r>
      <w:proofErr w:type="spellStart"/>
      <w:r w:rsidRPr="00611BE4">
        <w:rPr>
          <w:rFonts w:eastAsia="Times New Roman" w:cstheme="minorHAnsi"/>
          <w:shd w:val="clear" w:color="auto" w:fill="FFFFFF"/>
        </w:rPr>
        <w:t>siguientes</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preguntas</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indagan</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sobre</w:t>
      </w:r>
      <w:proofErr w:type="spellEnd"/>
      <w:r w:rsidRPr="00611BE4">
        <w:rPr>
          <w:rFonts w:eastAsia="Times New Roman" w:cstheme="minorHAnsi"/>
          <w:shd w:val="clear" w:color="auto" w:fill="FFFFFF"/>
        </w:rPr>
        <w:t xml:space="preserve"> sus </w:t>
      </w:r>
      <w:proofErr w:type="spellStart"/>
      <w:r w:rsidRPr="00611BE4">
        <w:rPr>
          <w:rFonts w:eastAsia="Times New Roman" w:cstheme="minorHAnsi"/>
          <w:shd w:val="clear" w:color="auto" w:fill="FFFFFF"/>
        </w:rPr>
        <w:t>actividades</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físicas</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diarias</w:t>
      </w:r>
      <w:proofErr w:type="spellEnd"/>
      <w:r w:rsidRPr="00611BE4">
        <w:rPr>
          <w:rFonts w:eastAsia="Times New Roman" w:cstheme="minorHAnsi"/>
          <w:shd w:val="clear" w:color="auto" w:fill="FFFFFF"/>
        </w:rPr>
        <w:t xml:space="preserve">.  Es </w:t>
      </w:r>
      <w:proofErr w:type="spellStart"/>
      <w:r w:rsidRPr="00611BE4">
        <w:rPr>
          <w:rFonts w:eastAsia="Times New Roman" w:cstheme="minorHAnsi"/>
          <w:shd w:val="clear" w:color="auto" w:fill="FFFFFF"/>
        </w:rPr>
        <w:t>decir</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su</w:t>
      </w:r>
      <w:proofErr w:type="spellEnd"/>
      <w:r w:rsidRPr="00611BE4">
        <w:rPr>
          <w:rFonts w:eastAsia="Times New Roman" w:cstheme="minorHAnsi"/>
          <w:shd w:val="clear" w:color="auto" w:fill="FFFFFF"/>
        </w:rPr>
        <w:t xml:space="preserve"> </w:t>
      </w:r>
      <w:proofErr w:type="spellStart"/>
      <w:r w:rsidRPr="007B7E09" w:rsidR="0025264D">
        <w:rPr>
          <w:rFonts w:eastAsia="Times New Roman" w:cstheme="minorHAnsi"/>
          <w:shd w:val="clear" w:color="auto" w:fill="FFFFFF"/>
        </w:rPr>
        <w:t>capacidad</w:t>
      </w:r>
      <w:proofErr w:type="spellEnd"/>
      <w:r w:rsidRPr="007B7E09" w:rsidR="0025264D">
        <w:rPr>
          <w:rFonts w:eastAsia="Times New Roman" w:cstheme="minorHAnsi"/>
          <w:shd w:val="clear" w:color="auto" w:fill="FFFFFF"/>
        </w:rPr>
        <w:t xml:space="preserve"> de</w:t>
      </w:r>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moverse</w:t>
      </w:r>
      <w:proofErr w:type="spellEnd"/>
      <w:r w:rsidRPr="00611BE4">
        <w:rPr>
          <w:rFonts w:eastAsia="Times New Roman" w:cstheme="minorHAnsi"/>
          <w:shd w:val="clear" w:color="auto" w:fill="FFFFFF"/>
        </w:rPr>
        <w:t xml:space="preserve"> y </w:t>
      </w:r>
      <w:proofErr w:type="spellStart"/>
      <w:r w:rsidRPr="00611BE4">
        <w:rPr>
          <w:rFonts w:eastAsia="Times New Roman" w:cstheme="minorHAnsi"/>
          <w:shd w:val="clear" w:color="auto" w:fill="FFFFFF"/>
        </w:rPr>
        <w:t>valerse</w:t>
      </w:r>
      <w:proofErr w:type="spellEnd"/>
      <w:r w:rsidRPr="00611BE4">
        <w:rPr>
          <w:rFonts w:eastAsia="Times New Roman" w:cstheme="minorHAnsi"/>
          <w:shd w:val="clear" w:color="auto" w:fill="FFFFFF"/>
        </w:rPr>
        <w:t xml:space="preserve"> por </w:t>
      </w:r>
      <w:proofErr w:type="spellStart"/>
      <w:r w:rsidRPr="00611BE4">
        <w:rPr>
          <w:rFonts w:eastAsia="Times New Roman" w:cstheme="minorHAnsi"/>
          <w:shd w:val="clear" w:color="auto" w:fill="FFFFFF"/>
        </w:rPr>
        <w:t>sí</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mismo</w:t>
      </w:r>
      <w:proofErr w:type="spellEnd"/>
      <w:r w:rsidRPr="00611BE4">
        <w:rPr>
          <w:rFonts w:eastAsia="Times New Roman" w:cstheme="minorHAnsi"/>
          <w:shd w:val="clear" w:color="auto" w:fill="FFFFFF"/>
        </w:rPr>
        <w:t xml:space="preserve">. Para </w:t>
      </w:r>
      <w:proofErr w:type="spellStart"/>
      <w:r w:rsidRPr="00611BE4">
        <w:rPr>
          <w:rFonts w:eastAsia="Times New Roman" w:cstheme="minorHAnsi"/>
          <w:shd w:val="clear" w:color="auto" w:fill="FFFFFF"/>
        </w:rPr>
        <w:t>cada</w:t>
      </w:r>
      <w:proofErr w:type="spellEnd"/>
      <w:r w:rsidRPr="00611BE4">
        <w:rPr>
          <w:rFonts w:eastAsia="Times New Roman" w:cstheme="minorHAnsi"/>
          <w:shd w:val="clear" w:color="auto" w:fill="FFFFFF"/>
        </w:rPr>
        <w:t xml:space="preserve"> una de las </w:t>
      </w:r>
      <w:proofErr w:type="spellStart"/>
      <w:r w:rsidRPr="00611BE4">
        <w:rPr>
          <w:rFonts w:eastAsia="Times New Roman" w:cstheme="minorHAnsi"/>
          <w:shd w:val="clear" w:color="auto" w:fill="FFFFFF"/>
        </w:rPr>
        <w:t>actividades</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mencionadas</w:t>
      </w:r>
      <w:proofErr w:type="spellEnd"/>
      <w:r w:rsidRPr="00611BE4">
        <w:rPr>
          <w:rFonts w:eastAsia="Times New Roman" w:cstheme="minorHAnsi"/>
          <w:shd w:val="clear" w:color="auto" w:fill="FFFFFF"/>
        </w:rPr>
        <w:t xml:space="preserve"> a </w:t>
      </w:r>
      <w:proofErr w:type="spellStart"/>
      <w:r w:rsidRPr="00611BE4">
        <w:rPr>
          <w:rFonts w:eastAsia="Times New Roman" w:cstheme="minorHAnsi"/>
          <w:shd w:val="clear" w:color="auto" w:fill="FFFFFF"/>
        </w:rPr>
        <w:t>continuación</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indique</w:t>
      </w:r>
      <w:proofErr w:type="spellEnd"/>
      <w:r w:rsidRPr="00611BE4">
        <w:rPr>
          <w:rFonts w:eastAsia="Times New Roman" w:cstheme="minorHAnsi"/>
          <w:shd w:val="clear" w:color="auto" w:fill="FFFFFF"/>
        </w:rPr>
        <w:t xml:space="preserve"> el </w:t>
      </w:r>
      <w:proofErr w:type="spellStart"/>
      <w:r w:rsidRPr="00611BE4">
        <w:rPr>
          <w:rFonts w:eastAsia="Times New Roman" w:cstheme="minorHAnsi"/>
          <w:shd w:val="clear" w:color="auto" w:fill="FFFFFF"/>
        </w:rPr>
        <w:t>grado</w:t>
      </w:r>
      <w:proofErr w:type="spellEnd"/>
      <w:r w:rsidRPr="00611BE4">
        <w:rPr>
          <w:rFonts w:eastAsia="Times New Roman" w:cstheme="minorHAnsi"/>
          <w:shd w:val="clear" w:color="auto" w:fill="FFFFFF"/>
        </w:rPr>
        <w:t xml:space="preserve"> de </w:t>
      </w:r>
      <w:proofErr w:type="spellStart"/>
      <w:r w:rsidRPr="00611BE4">
        <w:rPr>
          <w:rFonts w:eastAsia="Times New Roman" w:cstheme="minorHAnsi"/>
          <w:shd w:val="clear" w:color="auto" w:fill="FFFFFF"/>
        </w:rPr>
        <w:t>dificultad</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experimentado</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en</w:t>
      </w:r>
      <w:proofErr w:type="spellEnd"/>
      <w:r w:rsidRPr="00611BE4">
        <w:rPr>
          <w:rFonts w:eastAsia="Times New Roman" w:cstheme="minorHAnsi"/>
          <w:shd w:val="clear" w:color="auto" w:fill="FFFFFF"/>
        </w:rPr>
        <w:t xml:space="preserve"> la </w:t>
      </w:r>
      <w:proofErr w:type="spellStart"/>
      <w:r w:rsidRPr="00611BE4">
        <w:rPr>
          <w:rFonts w:eastAsia="Times New Roman" w:cstheme="minorHAnsi"/>
          <w:shd w:val="clear" w:color="auto" w:fill="FFFFFF"/>
        </w:rPr>
        <w:t>última</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semana</w:t>
      </w:r>
      <w:proofErr w:type="spellEnd"/>
      <w:r w:rsidRPr="00611BE4">
        <w:rPr>
          <w:rFonts w:eastAsia="Times New Roman" w:cstheme="minorHAnsi"/>
          <w:shd w:val="clear" w:color="auto" w:fill="FFFFFF"/>
        </w:rPr>
        <w:t xml:space="preserve"> (los 7 días </w:t>
      </w:r>
      <w:proofErr w:type="spellStart"/>
      <w:r w:rsidRPr="00611BE4">
        <w:rPr>
          <w:rFonts w:eastAsia="Times New Roman" w:cstheme="minorHAnsi"/>
          <w:shd w:val="clear" w:color="auto" w:fill="FFFFFF"/>
        </w:rPr>
        <w:t>previos</w:t>
      </w:r>
      <w:proofErr w:type="spellEnd"/>
      <w:r w:rsidRPr="00611BE4">
        <w:rPr>
          <w:rFonts w:eastAsia="Times New Roman" w:cstheme="minorHAnsi"/>
          <w:shd w:val="clear" w:color="auto" w:fill="FFFFFF"/>
        </w:rPr>
        <w:t>)</w:t>
      </w:r>
      <w:r w:rsidRPr="007B7E09" w:rsidR="0025264D">
        <w:rPr>
          <w:rFonts w:eastAsia="Times New Roman" w:cstheme="minorHAnsi"/>
          <w:shd w:val="clear" w:color="auto" w:fill="FFFFFF"/>
        </w:rPr>
        <w:t xml:space="preserve"> </w:t>
      </w:r>
      <w:r w:rsidRPr="00611BE4">
        <w:rPr>
          <w:rFonts w:eastAsia="Times New Roman" w:cstheme="minorHAnsi"/>
          <w:shd w:val="clear" w:color="auto" w:fill="FFFFFF"/>
        </w:rPr>
        <w:t xml:space="preserve">con </w:t>
      </w:r>
      <w:proofErr w:type="spellStart"/>
      <w:r w:rsidRPr="00611BE4">
        <w:rPr>
          <w:rFonts w:eastAsia="Times New Roman" w:cstheme="minorHAnsi"/>
          <w:shd w:val="clear" w:color="auto" w:fill="FFFFFF"/>
        </w:rPr>
        <w:t>respecto</w:t>
      </w:r>
      <w:proofErr w:type="spellEnd"/>
      <w:r w:rsidRPr="00611BE4">
        <w:rPr>
          <w:rFonts w:eastAsia="Times New Roman" w:cstheme="minorHAnsi"/>
          <w:shd w:val="clear" w:color="auto" w:fill="FFFFFF"/>
        </w:rPr>
        <w:t xml:space="preserve"> a </w:t>
      </w:r>
      <w:proofErr w:type="spellStart"/>
      <w:r w:rsidRPr="00611BE4">
        <w:rPr>
          <w:rFonts w:eastAsia="Times New Roman" w:cstheme="minorHAnsi"/>
          <w:shd w:val="clear" w:color="auto" w:fill="FFFFFF"/>
        </w:rPr>
        <w:t>su</w:t>
      </w:r>
      <w:proofErr w:type="spellEnd"/>
      <w:r w:rsidRPr="00611BE4">
        <w:rPr>
          <w:rFonts w:eastAsia="Times New Roman" w:cstheme="minorHAnsi"/>
          <w:shd w:val="clear" w:color="auto" w:fill="FFFFFF"/>
        </w:rPr>
        <w:t xml:space="preserve"> </w:t>
      </w:r>
      <w:proofErr w:type="spellStart"/>
      <w:r w:rsidRPr="00611BE4">
        <w:rPr>
          <w:rFonts w:eastAsia="Times New Roman" w:cstheme="minorHAnsi"/>
          <w:shd w:val="clear" w:color="auto" w:fill="FFFFFF"/>
        </w:rPr>
        <w:t>rodilla</w:t>
      </w:r>
      <w:proofErr w:type="spellEnd"/>
      <w:r w:rsidRPr="00611BE4">
        <w:rPr>
          <w:rFonts w:eastAsia="Times New Roman" w:cstheme="minorHAnsi"/>
          <w:shd w:val="clear" w:color="auto" w:fill="FFFFFF"/>
        </w:rPr>
        <w:t xml:space="preserve">. </w:t>
      </w:r>
    </w:p>
    <w:p w:rsidRPr="007B7E09" w:rsidR="00CB33D0" w:rsidP="00CB33D0" w:rsidRDefault="00CB33D0" w14:paraId="62BCA05F" w14:textId="77777777">
      <w:pPr>
        <w:spacing w:after="0" w:line="240" w:lineRule="auto"/>
        <w:rPr>
          <w:rFonts w:eastAsia="Times New Roman" w:cstheme="minorHAnsi"/>
        </w:rPr>
      </w:pPr>
    </w:p>
    <w:p w:rsidRPr="00611BE4" w:rsidR="00611BE4" w:rsidP="00611BE4" w:rsidRDefault="0040387E" w14:paraId="729CF788" w14:textId="7E33F156">
      <w:pPr>
        <w:spacing w:after="0" w:line="240" w:lineRule="auto"/>
        <w:rPr>
          <w:rFonts w:eastAsia="Times New Roman" w:cstheme="minorHAnsi"/>
        </w:rPr>
      </w:pPr>
      <w:r>
        <w:rPr>
          <w:rFonts w:eastAsia="Times New Roman" w:cstheme="minorHAnsi"/>
          <w:shd w:val="clear" w:color="auto" w:fill="FFFFFF"/>
        </w:rPr>
        <w:lastRenderedPageBreak/>
        <w:t>5</w:t>
      </w:r>
      <w:r w:rsidRPr="00611BE4" w:rsidR="00611BE4">
        <w:rPr>
          <w:rFonts w:eastAsia="Times New Roman" w:cstheme="minorHAnsi"/>
          <w:shd w:val="clear" w:color="auto" w:fill="FFFFFF"/>
        </w:rPr>
        <w:t xml:space="preserve">. Al </w:t>
      </w:r>
      <w:proofErr w:type="spellStart"/>
      <w:r w:rsidRPr="00611BE4" w:rsidR="00611BE4">
        <w:rPr>
          <w:rFonts w:eastAsia="Times New Roman" w:cstheme="minorHAnsi"/>
          <w:shd w:val="clear" w:color="auto" w:fill="FFFFFF"/>
        </w:rPr>
        <w:t>levantarse</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después</w:t>
      </w:r>
      <w:proofErr w:type="spellEnd"/>
      <w:r w:rsidRPr="00611BE4" w:rsidR="00611BE4">
        <w:rPr>
          <w:rFonts w:eastAsia="Times New Roman" w:cstheme="minorHAnsi"/>
          <w:shd w:val="clear" w:color="auto" w:fill="FFFFFF"/>
        </w:rPr>
        <w:t xml:space="preserve"> de </w:t>
      </w:r>
      <w:proofErr w:type="spellStart"/>
      <w:r w:rsidRPr="00611BE4" w:rsidR="00611BE4">
        <w:rPr>
          <w:rFonts w:eastAsia="Times New Roman" w:cstheme="minorHAnsi"/>
          <w:shd w:val="clear" w:color="auto" w:fill="FFFFFF"/>
        </w:rPr>
        <w:t>estar</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sentado</w:t>
      </w:r>
      <w:proofErr w:type="spellEnd"/>
    </w:p>
    <w:p w:rsidRPr="007B7E09" w:rsidR="0025264D" w:rsidP="0040387E" w:rsidRDefault="0040387E" w14:paraId="43658E0F" w14:textId="7B0E022B">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0 No </w:t>
      </w:r>
      <w:proofErr w:type="spellStart"/>
      <w:r w:rsidRPr="007B7E09" w:rsidR="0025264D">
        <w:rPr>
          <w:rFonts w:eastAsia="Times New Roman" w:cstheme="minorHAnsi"/>
          <w:shd w:val="clear" w:color="auto" w:fill="FFFFFF"/>
        </w:rPr>
        <w:t>tengo</w:t>
      </w:r>
      <w:proofErr w:type="spellEnd"/>
    </w:p>
    <w:p w:rsidRPr="007B7E09" w:rsidR="0025264D" w:rsidP="0040387E" w:rsidRDefault="0040387E" w14:paraId="2A07B536" w14:textId="485F2542">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1 Leve</w:t>
      </w:r>
    </w:p>
    <w:p w:rsidRPr="007B7E09" w:rsidR="0025264D" w:rsidP="0040387E" w:rsidRDefault="0040387E" w14:paraId="04BF9158" w14:textId="2910DF5D">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2 </w:t>
      </w:r>
      <w:proofErr w:type="spellStart"/>
      <w:r w:rsidRPr="007B7E09" w:rsidR="0025264D">
        <w:rPr>
          <w:rFonts w:eastAsia="Times New Roman" w:cstheme="minorHAnsi"/>
          <w:shd w:val="clear" w:color="auto" w:fill="FFFFFF"/>
        </w:rPr>
        <w:t>Moderad</w:t>
      </w:r>
      <w:r w:rsidR="00D20A24">
        <w:rPr>
          <w:rFonts w:eastAsia="Times New Roman" w:cstheme="minorHAnsi"/>
          <w:shd w:val="clear" w:color="auto" w:fill="FFFFFF"/>
        </w:rPr>
        <w:t>a</w:t>
      </w:r>
      <w:proofErr w:type="spellEnd"/>
    </w:p>
    <w:p w:rsidRPr="007B7E09" w:rsidR="0025264D" w:rsidP="0040387E" w:rsidRDefault="0040387E" w14:paraId="44377D56" w14:textId="757BE09F">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3 </w:t>
      </w:r>
      <w:proofErr w:type="spellStart"/>
      <w:r w:rsidRPr="007B7E09" w:rsidR="0025264D">
        <w:rPr>
          <w:rFonts w:eastAsia="Times New Roman" w:cstheme="minorHAnsi"/>
          <w:shd w:val="clear" w:color="auto" w:fill="FFFFFF"/>
        </w:rPr>
        <w:t>Sever</w:t>
      </w:r>
      <w:r w:rsidR="00D20A24">
        <w:rPr>
          <w:rFonts w:eastAsia="Times New Roman" w:cstheme="minorHAnsi"/>
          <w:shd w:val="clear" w:color="auto" w:fill="FFFFFF"/>
        </w:rPr>
        <w:t>a</w:t>
      </w:r>
      <w:proofErr w:type="spellEnd"/>
      <w:r w:rsidRPr="007B7E09" w:rsidR="0025264D">
        <w:rPr>
          <w:rFonts w:eastAsia="Times New Roman" w:cstheme="minorHAnsi"/>
          <w:shd w:val="clear" w:color="auto" w:fill="FFFFFF"/>
        </w:rPr>
        <w:t>/</w:t>
      </w:r>
      <w:r w:rsidR="00D20A24">
        <w:rPr>
          <w:rFonts w:eastAsia="Times New Roman" w:cstheme="minorHAnsi"/>
          <w:shd w:val="clear" w:color="auto" w:fill="FFFFFF"/>
        </w:rPr>
        <w:t>Grave</w:t>
      </w:r>
    </w:p>
    <w:p w:rsidRPr="00611BE4" w:rsidR="0025264D" w:rsidP="0040387E" w:rsidRDefault="0040387E" w14:paraId="1FD03811" w14:textId="7D7057A5">
      <w:pPr>
        <w:spacing w:after="0" w:line="240" w:lineRule="auto"/>
        <w:ind w:left="720"/>
        <w:rPr>
          <w:rFonts w:eastAsia="Times New Roman" w:cstheme="minorHAnsi"/>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4 </w:t>
      </w:r>
      <w:proofErr w:type="spellStart"/>
      <w:r w:rsidRPr="007B7E09" w:rsidR="0025264D">
        <w:rPr>
          <w:rFonts w:eastAsia="Times New Roman" w:cstheme="minorHAnsi"/>
          <w:shd w:val="clear" w:color="auto" w:fill="FFFFFF"/>
        </w:rPr>
        <w:t>Muy</w:t>
      </w:r>
      <w:proofErr w:type="spellEnd"/>
      <w:r w:rsidRPr="007B7E09" w:rsidR="0025264D">
        <w:rPr>
          <w:rFonts w:eastAsia="Times New Roman" w:cstheme="minorHAnsi"/>
          <w:shd w:val="clear" w:color="auto" w:fill="FFFFFF"/>
        </w:rPr>
        <w:t xml:space="preserve"> </w:t>
      </w:r>
      <w:proofErr w:type="spellStart"/>
      <w:r w:rsidRPr="007B7E09" w:rsidR="0025264D">
        <w:rPr>
          <w:rFonts w:eastAsia="Times New Roman" w:cstheme="minorHAnsi"/>
          <w:shd w:val="clear" w:color="auto" w:fill="FFFFFF"/>
        </w:rPr>
        <w:t>severo</w:t>
      </w:r>
      <w:proofErr w:type="spellEnd"/>
      <w:r w:rsidRPr="007B7E09" w:rsidR="0025264D">
        <w:rPr>
          <w:rFonts w:eastAsia="Times New Roman" w:cstheme="minorHAnsi"/>
          <w:shd w:val="clear" w:color="auto" w:fill="FFFFFF"/>
        </w:rPr>
        <w:t>/Extrem</w:t>
      </w:r>
      <w:r w:rsidR="00D20A24">
        <w:rPr>
          <w:rFonts w:eastAsia="Times New Roman" w:cstheme="minorHAnsi"/>
          <w:shd w:val="clear" w:color="auto" w:fill="FFFFFF"/>
        </w:rPr>
        <w:t>a</w:t>
      </w:r>
    </w:p>
    <w:p w:rsidRPr="007B7E09" w:rsidR="00CB33D0" w:rsidP="00CB33D0" w:rsidRDefault="00CB33D0" w14:paraId="50FA0E2D" w14:textId="77777777">
      <w:pPr>
        <w:spacing w:after="0" w:line="240" w:lineRule="auto"/>
        <w:rPr>
          <w:rFonts w:eastAsia="Times New Roman" w:cstheme="minorHAnsi"/>
        </w:rPr>
      </w:pPr>
    </w:p>
    <w:p w:rsidRPr="007B7E09" w:rsidR="00611BE4" w:rsidP="00611BE4" w:rsidRDefault="0040387E" w14:paraId="7EE67434" w14:textId="067FDEAF">
      <w:pPr>
        <w:spacing w:after="0" w:line="240" w:lineRule="auto"/>
        <w:rPr>
          <w:rFonts w:eastAsia="Times New Roman" w:cstheme="minorHAnsi"/>
          <w:shd w:val="clear" w:color="auto" w:fill="FFFFFF"/>
        </w:rPr>
      </w:pPr>
      <w:r>
        <w:rPr>
          <w:rFonts w:eastAsia="Times New Roman" w:cstheme="minorHAnsi"/>
          <w:shd w:val="clear" w:color="auto" w:fill="FFFFFF"/>
        </w:rPr>
        <w:t>6</w:t>
      </w:r>
      <w:r w:rsidRPr="00611BE4" w:rsidR="00611BE4">
        <w:rPr>
          <w:rFonts w:eastAsia="Times New Roman" w:cstheme="minorHAnsi"/>
          <w:shd w:val="clear" w:color="auto" w:fill="FFFFFF"/>
        </w:rPr>
        <w:t xml:space="preserve">. Al </w:t>
      </w:r>
      <w:proofErr w:type="spellStart"/>
      <w:r w:rsidRPr="00611BE4" w:rsidR="00611BE4">
        <w:rPr>
          <w:rFonts w:eastAsia="Times New Roman" w:cstheme="minorHAnsi"/>
          <w:shd w:val="clear" w:color="auto" w:fill="FFFFFF"/>
        </w:rPr>
        <w:t>estar</w:t>
      </w:r>
      <w:proofErr w:type="spellEnd"/>
      <w:r w:rsidRPr="00611BE4" w:rsidR="00611BE4">
        <w:rPr>
          <w:rFonts w:eastAsia="Times New Roman" w:cstheme="minorHAnsi"/>
          <w:shd w:val="clear" w:color="auto" w:fill="FFFFFF"/>
        </w:rPr>
        <w:t xml:space="preserve"> de pie</w:t>
      </w:r>
    </w:p>
    <w:p w:rsidRPr="007B7E09" w:rsidR="0025264D" w:rsidP="0040387E" w:rsidRDefault="0040387E" w14:paraId="09D892AE" w14:textId="4242BBA3">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0 No </w:t>
      </w:r>
      <w:proofErr w:type="spellStart"/>
      <w:r w:rsidRPr="007B7E09" w:rsidR="0025264D">
        <w:rPr>
          <w:rFonts w:eastAsia="Times New Roman" w:cstheme="minorHAnsi"/>
          <w:shd w:val="clear" w:color="auto" w:fill="FFFFFF"/>
        </w:rPr>
        <w:t>tengo</w:t>
      </w:r>
      <w:proofErr w:type="spellEnd"/>
    </w:p>
    <w:p w:rsidRPr="007B7E09" w:rsidR="0025264D" w:rsidP="0040387E" w:rsidRDefault="0040387E" w14:paraId="547FC166" w14:textId="50D0DAA9">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1 Leve</w:t>
      </w:r>
    </w:p>
    <w:p w:rsidRPr="007B7E09" w:rsidR="0025264D" w:rsidP="0040387E" w:rsidRDefault="0040387E" w14:paraId="442B5BFE" w14:textId="3F8A9371">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2 </w:t>
      </w:r>
      <w:proofErr w:type="spellStart"/>
      <w:r w:rsidRPr="007B7E09" w:rsidR="0025264D">
        <w:rPr>
          <w:rFonts w:eastAsia="Times New Roman" w:cstheme="minorHAnsi"/>
          <w:shd w:val="clear" w:color="auto" w:fill="FFFFFF"/>
        </w:rPr>
        <w:t>Moderad</w:t>
      </w:r>
      <w:r w:rsidR="00D20A24">
        <w:rPr>
          <w:rFonts w:eastAsia="Times New Roman" w:cstheme="minorHAnsi"/>
          <w:shd w:val="clear" w:color="auto" w:fill="FFFFFF"/>
        </w:rPr>
        <w:t>a</w:t>
      </w:r>
      <w:proofErr w:type="spellEnd"/>
    </w:p>
    <w:p w:rsidRPr="007B7E09" w:rsidR="0025264D" w:rsidP="0040387E" w:rsidRDefault="0040387E" w14:paraId="4E74F55E" w14:textId="2A9FD472">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3 </w:t>
      </w:r>
      <w:proofErr w:type="spellStart"/>
      <w:r w:rsidRPr="007B7E09" w:rsidR="00D20A24">
        <w:rPr>
          <w:rFonts w:eastAsia="Times New Roman" w:cstheme="minorHAnsi"/>
          <w:shd w:val="clear" w:color="auto" w:fill="FFFFFF"/>
        </w:rPr>
        <w:t>Sever</w:t>
      </w:r>
      <w:r w:rsidR="00D20A24">
        <w:rPr>
          <w:rFonts w:eastAsia="Times New Roman" w:cstheme="minorHAnsi"/>
          <w:shd w:val="clear" w:color="auto" w:fill="FFFFFF"/>
        </w:rPr>
        <w:t>a</w:t>
      </w:r>
      <w:proofErr w:type="spellEnd"/>
      <w:r w:rsidRPr="007B7E09" w:rsidR="00D20A24">
        <w:rPr>
          <w:rFonts w:eastAsia="Times New Roman" w:cstheme="minorHAnsi"/>
          <w:shd w:val="clear" w:color="auto" w:fill="FFFFFF"/>
        </w:rPr>
        <w:t>/</w:t>
      </w:r>
      <w:r w:rsidR="00D20A24">
        <w:rPr>
          <w:rFonts w:eastAsia="Times New Roman" w:cstheme="minorHAnsi"/>
          <w:shd w:val="clear" w:color="auto" w:fill="FFFFFF"/>
        </w:rPr>
        <w:t>Grave</w:t>
      </w:r>
    </w:p>
    <w:p w:rsidRPr="00611BE4" w:rsidR="0025264D" w:rsidP="0040387E" w:rsidRDefault="0040387E" w14:paraId="77F5E5AC" w14:textId="754C5264">
      <w:pPr>
        <w:spacing w:after="0" w:line="240" w:lineRule="auto"/>
        <w:ind w:left="720"/>
        <w:rPr>
          <w:rFonts w:eastAsia="Times New Roman" w:cstheme="minorHAnsi"/>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4 </w:t>
      </w:r>
      <w:proofErr w:type="spellStart"/>
      <w:r w:rsidRPr="007B7E09" w:rsidR="0025264D">
        <w:rPr>
          <w:rFonts w:eastAsia="Times New Roman" w:cstheme="minorHAnsi"/>
          <w:shd w:val="clear" w:color="auto" w:fill="FFFFFF"/>
        </w:rPr>
        <w:t>Muy</w:t>
      </w:r>
      <w:proofErr w:type="spellEnd"/>
      <w:r w:rsidRPr="007B7E09" w:rsidR="0025264D">
        <w:rPr>
          <w:rFonts w:eastAsia="Times New Roman" w:cstheme="minorHAnsi"/>
          <w:shd w:val="clear" w:color="auto" w:fill="FFFFFF"/>
        </w:rPr>
        <w:t xml:space="preserve"> </w:t>
      </w:r>
      <w:proofErr w:type="spellStart"/>
      <w:r w:rsidRPr="007B7E09" w:rsidR="0025264D">
        <w:rPr>
          <w:rFonts w:eastAsia="Times New Roman" w:cstheme="minorHAnsi"/>
          <w:shd w:val="clear" w:color="auto" w:fill="FFFFFF"/>
        </w:rPr>
        <w:t>sever</w:t>
      </w:r>
      <w:r w:rsidR="00D20A24">
        <w:rPr>
          <w:rFonts w:eastAsia="Times New Roman" w:cstheme="minorHAnsi"/>
          <w:shd w:val="clear" w:color="auto" w:fill="FFFFFF"/>
        </w:rPr>
        <w:t>a</w:t>
      </w:r>
      <w:proofErr w:type="spellEnd"/>
      <w:r w:rsidRPr="007B7E09" w:rsidR="0025264D">
        <w:rPr>
          <w:rFonts w:eastAsia="Times New Roman" w:cstheme="minorHAnsi"/>
          <w:shd w:val="clear" w:color="auto" w:fill="FFFFFF"/>
        </w:rPr>
        <w:t>/Extrem</w:t>
      </w:r>
      <w:r w:rsidR="00D20A24">
        <w:rPr>
          <w:rFonts w:eastAsia="Times New Roman" w:cstheme="minorHAnsi"/>
          <w:shd w:val="clear" w:color="auto" w:fill="FFFFFF"/>
        </w:rPr>
        <w:t>a</w:t>
      </w:r>
    </w:p>
    <w:p w:rsidRPr="007B7E09" w:rsidR="00CB33D0" w:rsidP="00CB33D0" w:rsidRDefault="00CB33D0" w14:paraId="0AF01D49" w14:textId="2F17B7CA">
      <w:pPr>
        <w:spacing w:after="0" w:line="240" w:lineRule="auto"/>
        <w:rPr>
          <w:rFonts w:eastAsia="Times New Roman" w:cstheme="minorHAnsi"/>
        </w:rPr>
      </w:pPr>
    </w:p>
    <w:p w:rsidRPr="007B7E09" w:rsidR="00611BE4" w:rsidP="00611BE4" w:rsidRDefault="0040387E" w14:paraId="425EAAF4" w14:textId="6355C3C3">
      <w:pPr>
        <w:spacing w:after="0" w:line="240" w:lineRule="auto"/>
        <w:rPr>
          <w:rFonts w:eastAsia="Times New Roman" w:cstheme="minorHAnsi"/>
          <w:shd w:val="clear" w:color="auto" w:fill="FFFFFF"/>
        </w:rPr>
      </w:pPr>
      <w:r>
        <w:rPr>
          <w:rFonts w:eastAsia="Times New Roman" w:cstheme="minorHAnsi"/>
          <w:shd w:val="clear" w:color="auto" w:fill="FFFFFF"/>
        </w:rPr>
        <w:t>7</w:t>
      </w:r>
      <w:r w:rsidRPr="00611BE4" w:rsidR="00611BE4">
        <w:rPr>
          <w:rFonts w:eastAsia="Times New Roman" w:cstheme="minorHAnsi"/>
          <w:shd w:val="clear" w:color="auto" w:fill="FFFFFF"/>
        </w:rPr>
        <w:t xml:space="preserve">. Al </w:t>
      </w:r>
      <w:proofErr w:type="spellStart"/>
      <w:r w:rsidRPr="00611BE4" w:rsidR="00611BE4">
        <w:rPr>
          <w:rFonts w:eastAsia="Times New Roman" w:cstheme="minorHAnsi"/>
          <w:shd w:val="clear" w:color="auto" w:fill="FFFFFF"/>
        </w:rPr>
        <w:t>subir</w:t>
      </w:r>
      <w:proofErr w:type="spellEnd"/>
      <w:r w:rsidRPr="00611BE4" w:rsidR="00611BE4">
        <w:rPr>
          <w:rFonts w:eastAsia="Times New Roman" w:cstheme="minorHAnsi"/>
          <w:shd w:val="clear" w:color="auto" w:fill="FFFFFF"/>
        </w:rPr>
        <w:t xml:space="preserve"> o </w:t>
      </w:r>
      <w:proofErr w:type="spellStart"/>
      <w:r w:rsidRPr="00611BE4" w:rsidR="00611BE4">
        <w:rPr>
          <w:rFonts w:eastAsia="Times New Roman" w:cstheme="minorHAnsi"/>
          <w:shd w:val="clear" w:color="auto" w:fill="FFFFFF"/>
        </w:rPr>
        <w:t>bajar</w:t>
      </w:r>
      <w:proofErr w:type="spellEnd"/>
      <w:r w:rsidRPr="00611BE4" w:rsidR="00611BE4">
        <w:rPr>
          <w:rFonts w:eastAsia="Times New Roman" w:cstheme="minorHAnsi"/>
          <w:shd w:val="clear" w:color="auto" w:fill="FFFFFF"/>
        </w:rPr>
        <w:t xml:space="preserve"> de un </w:t>
      </w:r>
      <w:proofErr w:type="spellStart"/>
      <w:r w:rsidRPr="00611BE4" w:rsidR="00611BE4">
        <w:rPr>
          <w:rFonts w:eastAsia="Times New Roman" w:cstheme="minorHAnsi"/>
          <w:shd w:val="clear" w:color="auto" w:fill="FFFFFF"/>
        </w:rPr>
        <w:t>carro</w:t>
      </w:r>
      <w:proofErr w:type="spellEnd"/>
      <w:r w:rsidRPr="00611BE4" w:rsidR="00611BE4">
        <w:rPr>
          <w:rFonts w:eastAsia="Times New Roman" w:cstheme="minorHAnsi"/>
          <w:shd w:val="clear" w:color="auto" w:fill="FFFFFF"/>
        </w:rPr>
        <w:t xml:space="preserve"> (auto)</w:t>
      </w:r>
    </w:p>
    <w:p w:rsidRPr="007B7E09" w:rsidR="0025264D" w:rsidP="0040387E" w:rsidRDefault="0040387E" w14:paraId="5CC729CB" w14:textId="2819339C">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0 No </w:t>
      </w:r>
      <w:proofErr w:type="spellStart"/>
      <w:r w:rsidRPr="007B7E09" w:rsidR="0025264D">
        <w:rPr>
          <w:rFonts w:eastAsia="Times New Roman" w:cstheme="minorHAnsi"/>
          <w:shd w:val="clear" w:color="auto" w:fill="FFFFFF"/>
        </w:rPr>
        <w:t>tengo</w:t>
      </w:r>
      <w:proofErr w:type="spellEnd"/>
    </w:p>
    <w:p w:rsidRPr="007B7E09" w:rsidR="0025264D" w:rsidP="0040387E" w:rsidRDefault="0040387E" w14:paraId="5F9B396B" w14:textId="77B51A08">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1 Leve</w:t>
      </w:r>
    </w:p>
    <w:p w:rsidRPr="007B7E09" w:rsidR="0025264D" w:rsidP="0040387E" w:rsidRDefault="0040387E" w14:paraId="60F6B48E" w14:textId="3B581F16">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2 </w:t>
      </w:r>
      <w:proofErr w:type="spellStart"/>
      <w:r w:rsidRPr="007B7E09" w:rsidR="0025264D">
        <w:rPr>
          <w:rFonts w:eastAsia="Times New Roman" w:cstheme="minorHAnsi"/>
          <w:shd w:val="clear" w:color="auto" w:fill="FFFFFF"/>
        </w:rPr>
        <w:t>Moderad</w:t>
      </w:r>
      <w:r w:rsidR="00D20A24">
        <w:rPr>
          <w:rFonts w:eastAsia="Times New Roman" w:cstheme="minorHAnsi"/>
          <w:shd w:val="clear" w:color="auto" w:fill="FFFFFF"/>
        </w:rPr>
        <w:t>a</w:t>
      </w:r>
      <w:proofErr w:type="spellEnd"/>
    </w:p>
    <w:p w:rsidRPr="007B7E09" w:rsidR="0025264D" w:rsidP="0040387E" w:rsidRDefault="0040387E" w14:paraId="7379A0FF" w14:textId="4E41A6C8">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3 </w:t>
      </w:r>
      <w:proofErr w:type="spellStart"/>
      <w:r w:rsidRPr="007B7E09" w:rsidR="00D20A24">
        <w:rPr>
          <w:rFonts w:eastAsia="Times New Roman" w:cstheme="minorHAnsi"/>
          <w:shd w:val="clear" w:color="auto" w:fill="FFFFFF"/>
        </w:rPr>
        <w:t>Sever</w:t>
      </w:r>
      <w:r w:rsidR="00D20A24">
        <w:rPr>
          <w:rFonts w:eastAsia="Times New Roman" w:cstheme="minorHAnsi"/>
          <w:shd w:val="clear" w:color="auto" w:fill="FFFFFF"/>
        </w:rPr>
        <w:t>a</w:t>
      </w:r>
      <w:proofErr w:type="spellEnd"/>
      <w:r w:rsidRPr="007B7E09" w:rsidR="00D20A24">
        <w:rPr>
          <w:rFonts w:eastAsia="Times New Roman" w:cstheme="minorHAnsi"/>
          <w:shd w:val="clear" w:color="auto" w:fill="FFFFFF"/>
        </w:rPr>
        <w:t>/</w:t>
      </w:r>
      <w:r w:rsidR="00D20A24">
        <w:rPr>
          <w:rFonts w:eastAsia="Times New Roman" w:cstheme="minorHAnsi"/>
          <w:shd w:val="clear" w:color="auto" w:fill="FFFFFF"/>
        </w:rPr>
        <w:t>Grave</w:t>
      </w:r>
    </w:p>
    <w:p w:rsidRPr="00611BE4" w:rsidR="0025264D" w:rsidP="0040387E" w:rsidRDefault="0040387E" w14:paraId="1C2248AE" w14:textId="24CEB27D">
      <w:pPr>
        <w:spacing w:after="0" w:line="240" w:lineRule="auto"/>
        <w:ind w:left="720"/>
        <w:rPr>
          <w:rFonts w:eastAsia="Times New Roman" w:cstheme="minorHAnsi"/>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4 </w:t>
      </w:r>
      <w:proofErr w:type="spellStart"/>
      <w:r w:rsidRPr="007B7E09" w:rsidR="0025264D">
        <w:rPr>
          <w:rFonts w:eastAsia="Times New Roman" w:cstheme="minorHAnsi"/>
          <w:shd w:val="clear" w:color="auto" w:fill="FFFFFF"/>
        </w:rPr>
        <w:t>Muy</w:t>
      </w:r>
      <w:proofErr w:type="spellEnd"/>
      <w:r w:rsidRPr="007B7E09" w:rsidR="0025264D">
        <w:rPr>
          <w:rFonts w:eastAsia="Times New Roman" w:cstheme="minorHAnsi"/>
          <w:shd w:val="clear" w:color="auto" w:fill="FFFFFF"/>
        </w:rPr>
        <w:t xml:space="preserve"> </w:t>
      </w:r>
      <w:proofErr w:type="spellStart"/>
      <w:r w:rsidRPr="007B7E09" w:rsidR="0025264D">
        <w:rPr>
          <w:rFonts w:eastAsia="Times New Roman" w:cstheme="minorHAnsi"/>
          <w:shd w:val="clear" w:color="auto" w:fill="FFFFFF"/>
        </w:rPr>
        <w:t>sever</w:t>
      </w:r>
      <w:r w:rsidR="00D20A24">
        <w:rPr>
          <w:rFonts w:eastAsia="Times New Roman" w:cstheme="minorHAnsi"/>
          <w:shd w:val="clear" w:color="auto" w:fill="FFFFFF"/>
        </w:rPr>
        <w:t>a</w:t>
      </w:r>
      <w:proofErr w:type="spellEnd"/>
      <w:r w:rsidRPr="007B7E09" w:rsidR="0025264D">
        <w:rPr>
          <w:rFonts w:eastAsia="Times New Roman" w:cstheme="minorHAnsi"/>
          <w:shd w:val="clear" w:color="auto" w:fill="FFFFFF"/>
        </w:rPr>
        <w:t>/Extrem</w:t>
      </w:r>
      <w:r w:rsidR="00D20A24">
        <w:rPr>
          <w:rFonts w:eastAsia="Times New Roman" w:cstheme="minorHAnsi"/>
          <w:shd w:val="clear" w:color="auto" w:fill="FFFFFF"/>
        </w:rPr>
        <w:t>a</w:t>
      </w:r>
    </w:p>
    <w:p w:rsidRPr="007B7E09" w:rsidR="00611BE4" w:rsidP="00CB33D0" w:rsidRDefault="00611BE4" w14:paraId="3BF28C49" w14:textId="7446C173">
      <w:pPr>
        <w:spacing w:after="0" w:line="240" w:lineRule="auto"/>
        <w:rPr>
          <w:rFonts w:eastAsia="Times New Roman" w:cstheme="minorHAnsi"/>
        </w:rPr>
      </w:pPr>
    </w:p>
    <w:p w:rsidRPr="007B7E09" w:rsidR="00611BE4" w:rsidP="00611BE4" w:rsidRDefault="0040387E" w14:paraId="20BED392" w14:textId="08289EB1">
      <w:pPr>
        <w:spacing w:after="0" w:line="240" w:lineRule="auto"/>
        <w:rPr>
          <w:rFonts w:eastAsia="Times New Roman" w:cstheme="minorHAnsi"/>
          <w:shd w:val="clear" w:color="auto" w:fill="FFFFFF"/>
        </w:rPr>
      </w:pPr>
      <w:r>
        <w:rPr>
          <w:rFonts w:eastAsia="Times New Roman" w:cstheme="minorHAnsi"/>
          <w:shd w:val="clear" w:color="auto" w:fill="FFFFFF"/>
        </w:rPr>
        <w:t>8</w:t>
      </w:r>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Girar</w:t>
      </w:r>
      <w:proofErr w:type="spellEnd"/>
      <w:r w:rsidRPr="00611BE4" w:rsidR="00611BE4">
        <w:rPr>
          <w:rFonts w:eastAsia="Times New Roman" w:cstheme="minorHAnsi"/>
          <w:shd w:val="clear" w:color="auto" w:fill="FFFFFF"/>
        </w:rPr>
        <w:t>/</w:t>
      </w:r>
      <w:proofErr w:type="spellStart"/>
      <w:r w:rsidRPr="00611BE4" w:rsidR="00611BE4">
        <w:rPr>
          <w:rFonts w:eastAsia="Times New Roman" w:cstheme="minorHAnsi"/>
          <w:shd w:val="clear" w:color="auto" w:fill="FFFFFF"/>
        </w:rPr>
        <w:t>impulsarse</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sobre</w:t>
      </w:r>
      <w:proofErr w:type="spellEnd"/>
      <w:r w:rsidRPr="00611BE4" w:rsidR="00611BE4">
        <w:rPr>
          <w:rFonts w:eastAsia="Times New Roman" w:cstheme="minorHAnsi"/>
          <w:shd w:val="clear" w:color="auto" w:fill="FFFFFF"/>
        </w:rPr>
        <w:t xml:space="preserve"> la </w:t>
      </w:r>
      <w:proofErr w:type="spellStart"/>
      <w:r w:rsidRPr="00611BE4" w:rsidR="00611BE4">
        <w:rPr>
          <w:rFonts w:eastAsia="Times New Roman" w:cstheme="minorHAnsi"/>
          <w:shd w:val="clear" w:color="auto" w:fill="FFFFFF"/>
        </w:rPr>
        <w:t>rodilla</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afectada</w:t>
      </w:r>
      <w:proofErr w:type="spellEnd"/>
    </w:p>
    <w:p w:rsidRPr="007B7E09" w:rsidR="0025264D" w:rsidP="0040387E" w:rsidRDefault="0040387E" w14:paraId="4B1B8342" w14:textId="28695F4D">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0 No </w:t>
      </w:r>
      <w:proofErr w:type="spellStart"/>
      <w:r w:rsidRPr="007B7E09" w:rsidR="0025264D">
        <w:rPr>
          <w:rFonts w:eastAsia="Times New Roman" w:cstheme="minorHAnsi"/>
          <w:shd w:val="clear" w:color="auto" w:fill="FFFFFF"/>
        </w:rPr>
        <w:t>tengo</w:t>
      </w:r>
      <w:proofErr w:type="spellEnd"/>
    </w:p>
    <w:p w:rsidRPr="007B7E09" w:rsidR="0025264D" w:rsidP="0040387E" w:rsidRDefault="0040387E" w14:paraId="798754E3" w14:textId="751D7353">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1 Leve</w:t>
      </w:r>
    </w:p>
    <w:p w:rsidRPr="007B7E09" w:rsidR="0025264D" w:rsidP="0040387E" w:rsidRDefault="0040387E" w14:paraId="57D08778" w14:textId="70AC8B16">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2 </w:t>
      </w:r>
      <w:proofErr w:type="spellStart"/>
      <w:r w:rsidRPr="007B7E09" w:rsidR="0025264D">
        <w:rPr>
          <w:rFonts w:eastAsia="Times New Roman" w:cstheme="minorHAnsi"/>
          <w:shd w:val="clear" w:color="auto" w:fill="FFFFFF"/>
        </w:rPr>
        <w:t>Moderad</w:t>
      </w:r>
      <w:r w:rsidR="00D20A24">
        <w:rPr>
          <w:rFonts w:eastAsia="Times New Roman" w:cstheme="minorHAnsi"/>
          <w:shd w:val="clear" w:color="auto" w:fill="FFFFFF"/>
        </w:rPr>
        <w:t>a</w:t>
      </w:r>
      <w:proofErr w:type="spellEnd"/>
    </w:p>
    <w:p w:rsidR="00D20A24" w:rsidP="0040387E" w:rsidRDefault="0040387E" w14:paraId="74C65045" w14:textId="77777777">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3 </w:t>
      </w:r>
      <w:proofErr w:type="spellStart"/>
      <w:r w:rsidRPr="007B7E09" w:rsidR="00D20A24">
        <w:rPr>
          <w:rFonts w:eastAsia="Times New Roman" w:cstheme="minorHAnsi"/>
          <w:shd w:val="clear" w:color="auto" w:fill="FFFFFF"/>
        </w:rPr>
        <w:t>Sever</w:t>
      </w:r>
      <w:r w:rsidR="00D20A24">
        <w:rPr>
          <w:rFonts w:eastAsia="Times New Roman" w:cstheme="minorHAnsi"/>
          <w:shd w:val="clear" w:color="auto" w:fill="FFFFFF"/>
        </w:rPr>
        <w:t>a</w:t>
      </w:r>
      <w:proofErr w:type="spellEnd"/>
      <w:r w:rsidRPr="007B7E09" w:rsidR="00D20A24">
        <w:rPr>
          <w:rFonts w:eastAsia="Times New Roman" w:cstheme="minorHAnsi"/>
          <w:shd w:val="clear" w:color="auto" w:fill="FFFFFF"/>
        </w:rPr>
        <w:t>/</w:t>
      </w:r>
      <w:r w:rsidR="00D20A24">
        <w:rPr>
          <w:rFonts w:eastAsia="Times New Roman" w:cstheme="minorHAnsi"/>
          <w:shd w:val="clear" w:color="auto" w:fill="FFFFFF"/>
        </w:rPr>
        <w:t xml:space="preserve">Grave </w:t>
      </w:r>
    </w:p>
    <w:p w:rsidRPr="00611BE4" w:rsidR="0025264D" w:rsidP="0040387E" w:rsidRDefault="0040387E" w14:paraId="27A75BC2" w14:textId="5E2B7B5E">
      <w:pPr>
        <w:spacing w:after="0" w:line="240" w:lineRule="auto"/>
        <w:ind w:left="720"/>
        <w:rPr>
          <w:rFonts w:eastAsia="Times New Roman" w:cstheme="minorHAnsi"/>
        </w:rPr>
      </w:pPr>
      <w:r>
        <w:rPr>
          <w:rFonts w:eastAsia="Times New Roman" w:cstheme="minorHAnsi"/>
          <w:shd w:val="clear" w:color="auto" w:fill="FFFFFF"/>
        </w:rPr>
        <w:t xml:space="preserve">_ </w:t>
      </w:r>
      <w:r w:rsidRPr="007B7E09" w:rsidR="0025264D">
        <w:rPr>
          <w:rFonts w:eastAsia="Times New Roman" w:cstheme="minorHAnsi"/>
          <w:shd w:val="clear" w:color="auto" w:fill="FFFFFF"/>
        </w:rPr>
        <w:t xml:space="preserve">4 </w:t>
      </w:r>
      <w:proofErr w:type="spellStart"/>
      <w:r w:rsidRPr="007B7E09" w:rsidR="0025264D">
        <w:rPr>
          <w:rFonts w:eastAsia="Times New Roman" w:cstheme="minorHAnsi"/>
          <w:shd w:val="clear" w:color="auto" w:fill="FFFFFF"/>
        </w:rPr>
        <w:t>Muy</w:t>
      </w:r>
      <w:proofErr w:type="spellEnd"/>
      <w:r w:rsidRPr="007B7E09" w:rsidR="0025264D">
        <w:rPr>
          <w:rFonts w:eastAsia="Times New Roman" w:cstheme="minorHAnsi"/>
          <w:shd w:val="clear" w:color="auto" w:fill="FFFFFF"/>
        </w:rPr>
        <w:t xml:space="preserve"> </w:t>
      </w:r>
      <w:proofErr w:type="spellStart"/>
      <w:r w:rsidRPr="007B7E09" w:rsidR="0025264D">
        <w:rPr>
          <w:rFonts w:eastAsia="Times New Roman" w:cstheme="minorHAnsi"/>
          <w:shd w:val="clear" w:color="auto" w:fill="FFFFFF"/>
        </w:rPr>
        <w:t>sever</w:t>
      </w:r>
      <w:r w:rsidR="00D20A24">
        <w:rPr>
          <w:rFonts w:eastAsia="Times New Roman" w:cstheme="minorHAnsi"/>
          <w:shd w:val="clear" w:color="auto" w:fill="FFFFFF"/>
        </w:rPr>
        <w:t>a</w:t>
      </w:r>
      <w:proofErr w:type="spellEnd"/>
      <w:r w:rsidRPr="007B7E09" w:rsidR="0025264D">
        <w:rPr>
          <w:rFonts w:eastAsia="Times New Roman" w:cstheme="minorHAnsi"/>
          <w:shd w:val="clear" w:color="auto" w:fill="FFFFFF"/>
        </w:rPr>
        <w:t>/Extrem</w:t>
      </w:r>
      <w:r w:rsidR="00D20A24">
        <w:rPr>
          <w:rFonts w:eastAsia="Times New Roman" w:cstheme="minorHAnsi"/>
          <w:shd w:val="clear" w:color="auto" w:fill="FFFFFF"/>
        </w:rPr>
        <w:t>a</w:t>
      </w:r>
    </w:p>
    <w:p w:rsidRPr="00611BE4" w:rsidR="0025264D" w:rsidP="00611BE4" w:rsidRDefault="0025264D" w14:paraId="5A5A0916" w14:textId="77777777">
      <w:pPr>
        <w:spacing w:after="0" w:line="240" w:lineRule="auto"/>
        <w:rPr>
          <w:rFonts w:eastAsia="Times New Roman" w:cstheme="minorHAnsi"/>
        </w:rPr>
      </w:pPr>
    </w:p>
    <w:p w:rsidRPr="007B7E09" w:rsidR="00CB33D0" w:rsidP="00CB33D0" w:rsidRDefault="00CB33D0" w14:paraId="7FE2E2FE" w14:textId="236D9EE0">
      <w:pPr>
        <w:spacing w:after="0" w:line="240" w:lineRule="auto"/>
        <w:rPr>
          <w:rFonts w:eastAsia="Times New Roman" w:cstheme="minorHAnsi"/>
        </w:rPr>
      </w:pPr>
    </w:p>
    <w:p w:rsidRPr="00611BE4" w:rsidR="00611BE4" w:rsidP="00611BE4" w:rsidRDefault="00611BE4" w14:paraId="46124B07" w14:textId="77777777">
      <w:pPr>
        <w:spacing w:after="0" w:line="240" w:lineRule="auto"/>
        <w:rPr>
          <w:rFonts w:eastAsia="Times New Roman" w:cstheme="minorHAnsi"/>
          <w:b/>
          <w:bCs/>
        </w:rPr>
      </w:pPr>
      <w:r w:rsidRPr="00611BE4">
        <w:rPr>
          <w:rFonts w:eastAsia="Times New Roman" w:cstheme="minorHAnsi"/>
          <w:b/>
          <w:bCs/>
          <w:shd w:val="clear" w:color="auto" w:fill="FFFFFF"/>
        </w:rPr>
        <w:t xml:space="preserve">Calidad de </w:t>
      </w:r>
      <w:proofErr w:type="spellStart"/>
      <w:r w:rsidRPr="00611BE4">
        <w:rPr>
          <w:rFonts w:eastAsia="Times New Roman" w:cstheme="minorHAnsi"/>
          <w:b/>
          <w:bCs/>
          <w:shd w:val="clear" w:color="auto" w:fill="FFFFFF"/>
        </w:rPr>
        <w:t>vida</w:t>
      </w:r>
      <w:proofErr w:type="spellEnd"/>
      <w:r w:rsidRPr="00611BE4">
        <w:rPr>
          <w:rFonts w:eastAsia="Times New Roman" w:cstheme="minorHAnsi"/>
          <w:b/>
          <w:bCs/>
          <w:shd w:val="clear" w:color="auto" w:fill="FFFFFF"/>
        </w:rPr>
        <w:t xml:space="preserve"> </w:t>
      </w:r>
    </w:p>
    <w:p w:rsidRPr="007B7E09" w:rsidR="00611BE4" w:rsidP="00611BE4" w:rsidRDefault="0040387E" w14:paraId="45732F87" w14:textId="03A46AC9">
      <w:pPr>
        <w:spacing w:after="0" w:line="240" w:lineRule="auto"/>
        <w:rPr>
          <w:rFonts w:eastAsia="Times New Roman" w:cstheme="minorHAnsi"/>
          <w:shd w:val="clear" w:color="auto" w:fill="FFFFFF"/>
        </w:rPr>
      </w:pPr>
      <w:r>
        <w:rPr>
          <w:rFonts w:eastAsia="Times New Roman" w:cstheme="minorHAnsi"/>
          <w:shd w:val="clear" w:color="auto" w:fill="FFFFFF"/>
        </w:rPr>
        <w:t>9</w:t>
      </w:r>
      <w:r w:rsidRPr="00611BE4" w:rsidR="00611BE4">
        <w:rPr>
          <w:rFonts w:eastAsia="Times New Roman" w:cstheme="minorHAnsi"/>
          <w:shd w:val="clear" w:color="auto" w:fill="FFFFFF"/>
        </w:rPr>
        <w:t>. ¿</w:t>
      </w:r>
      <w:proofErr w:type="spellStart"/>
      <w:r w:rsidRPr="00611BE4" w:rsidR="00611BE4">
        <w:rPr>
          <w:rFonts w:eastAsia="Times New Roman" w:cstheme="minorHAnsi"/>
          <w:shd w:val="clear" w:color="auto" w:fill="FFFFFF"/>
        </w:rPr>
        <w:t>Qué</w:t>
      </w:r>
      <w:proofErr w:type="spellEnd"/>
      <w:r w:rsidR="00D20A24">
        <w:rPr>
          <w:rFonts w:eastAsia="Times New Roman" w:cstheme="minorHAnsi"/>
          <w:shd w:val="clear" w:color="auto" w:fill="FFFFFF"/>
        </w:rPr>
        <w:t xml:space="preserve"> </w:t>
      </w:r>
      <w:r w:rsidRPr="00611BE4" w:rsidR="00611BE4">
        <w:rPr>
          <w:rFonts w:eastAsia="Times New Roman" w:cstheme="minorHAnsi"/>
          <w:shd w:val="clear" w:color="auto" w:fill="FFFFFF"/>
        </w:rPr>
        <w:t xml:space="preserve">tan </w:t>
      </w:r>
      <w:proofErr w:type="spellStart"/>
      <w:r w:rsidRPr="00611BE4" w:rsidR="00611BE4">
        <w:rPr>
          <w:rFonts w:eastAsia="Times New Roman" w:cstheme="minorHAnsi"/>
          <w:shd w:val="clear" w:color="auto" w:fill="FFFFFF"/>
        </w:rPr>
        <w:t>seguido</w:t>
      </w:r>
      <w:proofErr w:type="spellEnd"/>
      <w:r w:rsidRPr="00611BE4" w:rsidR="00611BE4">
        <w:rPr>
          <w:rFonts w:eastAsia="Times New Roman" w:cstheme="minorHAnsi"/>
          <w:shd w:val="clear" w:color="auto" w:fill="FFFFFF"/>
        </w:rPr>
        <w:t xml:space="preserve"> es </w:t>
      </w:r>
      <w:proofErr w:type="spellStart"/>
      <w:r w:rsidRPr="00611BE4" w:rsidR="00611BE4">
        <w:rPr>
          <w:rFonts w:eastAsia="Times New Roman" w:cstheme="minorHAnsi"/>
          <w:shd w:val="clear" w:color="auto" w:fill="FFFFFF"/>
        </w:rPr>
        <w:t>consciente</w:t>
      </w:r>
      <w:proofErr w:type="spellEnd"/>
      <w:r w:rsidRPr="00611BE4" w:rsidR="00611BE4">
        <w:rPr>
          <w:rFonts w:eastAsia="Times New Roman" w:cstheme="minorHAnsi"/>
          <w:shd w:val="clear" w:color="auto" w:fill="FFFFFF"/>
        </w:rPr>
        <w:t xml:space="preserve"> del </w:t>
      </w:r>
      <w:proofErr w:type="spellStart"/>
      <w:r w:rsidRPr="00611BE4" w:rsidR="00611BE4">
        <w:rPr>
          <w:rFonts w:eastAsia="Times New Roman" w:cstheme="minorHAnsi"/>
          <w:shd w:val="clear" w:color="auto" w:fill="FFFFFF"/>
        </w:rPr>
        <w:t>problema</w:t>
      </w:r>
      <w:proofErr w:type="spellEnd"/>
      <w:r w:rsidRPr="00611BE4" w:rsidR="00611BE4">
        <w:rPr>
          <w:rFonts w:eastAsia="Times New Roman" w:cstheme="minorHAnsi"/>
          <w:shd w:val="clear" w:color="auto" w:fill="FFFFFF"/>
        </w:rPr>
        <w:t xml:space="preserve"> de </w:t>
      </w:r>
      <w:proofErr w:type="spellStart"/>
      <w:r w:rsidRPr="00611BE4" w:rsidR="00611BE4">
        <w:rPr>
          <w:rFonts w:eastAsia="Times New Roman" w:cstheme="minorHAnsi"/>
          <w:shd w:val="clear" w:color="auto" w:fill="FFFFFF"/>
        </w:rPr>
        <w:t>su</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rodilla</w:t>
      </w:r>
      <w:proofErr w:type="spellEnd"/>
      <w:r w:rsidRPr="00611BE4" w:rsidR="00611BE4">
        <w:rPr>
          <w:rFonts w:eastAsia="Times New Roman" w:cstheme="minorHAnsi"/>
          <w:shd w:val="clear" w:color="auto" w:fill="FFFFFF"/>
        </w:rPr>
        <w:t>?</w:t>
      </w:r>
    </w:p>
    <w:p w:rsidRPr="007B7E09" w:rsidR="0025264D" w:rsidP="0040387E" w:rsidRDefault="0040387E" w14:paraId="7C38FFEF" w14:textId="11919B4A">
      <w:pPr>
        <w:spacing w:after="0" w:line="240" w:lineRule="auto"/>
        <w:ind w:left="720"/>
        <w:rPr>
          <w:rFonts w:eastAsia="Times New Roman" w:cstheme="minorHAnsi"/>
          <w:color w:val="333333"/>
          <w:spacing w:val="5"/>
        </w:rPr>
      </w:pPr>
      <w:r>
        <w:rPr>
          <w:rFonts w:eastAsia="Times New Roman" w:cstheme="minorHAnsi"/>
          <w:color w:val="333333"/>
          <w:spacing w:val="5"/>
        </w:rPr>
        <w:t xml:space="preserve">_ </w:t>
      </w:r>
      <w:r w:rsidRPr="007B7E09" w:rsidR="0025264D">
        <w:rPr>
          <w:rFonts w:eastAsia="Times New Roman" w:cstheme="minorHAnsi"/>
          <w:color w:val="333333"/>
          <w:spacing w:val="5"/>
        </w:rPr>
        <w:t xml:space="preserve">0 </w:t>
      </w:r>
      <w:proofErr w:type="spellStart"/>
      <w:r w:rsidRPr="007B7E09" w:rsidR="0025264D">
        <w:rPr>
          <w:rFonts w:eastAsia="Times New Roman" w:cstheme="minorHAnsi"/>
          <w:color w:val="333333"/>
          <w:spacing w:val="5"/>
        </w:rPr>
        <w:t>Nunca</w:t>
      </w:r>
      <w:proofErr w:type="spellEnd"/>
      <w:r w:rsidRPr="007B7E09" w:rsidR="0025264D">
        <w:rPr>
          <w:rFonts w:eastAsia="Times New Roman" w:cstheme="minorHAnsi"/>
          <w:color w:val="333333"/>
          <w:spacing w:val="5"/>
        </w:rPr>
        <w:tab/>
      </w:r>
    </w:p>
    <w:p w:rsidRPr="007B7E09" w:rsidR="0025264D" w:rsidP="0040387E" w:rsidRDefault="0040387E" w14:paraId="31BF7860" w14:textId="68C20402">
      <w:pPr>
        <w:spacing w:after="0" w:line="240" w:lineRule="auto"/>
        <w:ind w:left="720"/>
        <w:rPr>
          <w:rFonts w:eastAsia="Times New Roman" w:cstheme="minorHAnsi"/>
          <w:color w:val="333333"/>
          <w:spacing w:val="5"/>
        </w:rPr>
      </w:pPr>
      <w:r>
        <w:rPr>
          <w:rFonts w:eastAsia="Times New Roman" w:cstheme="minorHAnsi"/>
          <w:color w:val="333333"/>
          <w:spacing w:val="5"/>
        </w:rPr>
        <w:t xml:space="preserve">_ </w:t>
      </w:r>
      <w:r w:rsidRPr="007B7E09" w:rsidR="0025264D">
        <w:rPr>
          <w:rFonts w:eastAsia="Times New Roman" w:cstheme="minorHAnsi"/>
          <w:color w:val="333333"/>
          <w:spacing w:val="5"/>
        </w:rPr>
        <w:t xml:space="preserve">1 Una </w:t>
      </w:r>
      <w:proofErr w:type="spellStart"/>
      <w:r w:rsidRPr="007B7E09" w:rsidR="0025264D">
        <w:rPr>
          <w:rFonts w:eastAsia="Times New Roman" w:cstheme="minorHAnsi"/>
          <w:color w:val="333333"/>
          <w:spacing w:val="5"/>
        </w:rPr>
        <w:t>vez</w:t>
      </w:r>
      <w:proofErr w:type="spellEnd"/>
      <w:r w:rsidRPr="007B7E09" w:rsidR="0025264D">
        <w:rPr>
          <w:rFonts w:eastAsia="Times New Roman" w:cstheme="minorHAnsi"/>
          <w:color w:val="333333"/>
          <w:spacing w:val="5"/>
        </w:rPr>
        <w:t xml:space="preserve"> al </w:t>
      </w:r>
      <w:proofErr w:type="spellStart"/>
      <w:r w:rsidRPr="007B7E09" w:rsidR="0025264D">
        <w:rPr>
          <w:rFonts w:eastAsia="Times New Roman" w:cstheme="minorHAnsi"/>
          <w:color w:val="333333"/>
          <w:spacing w:val="5"/>
        </w:rPr>
        <w:t>mes</w:t>
      </w:r>
      <w:proofErr w:type="spellEnd"/>
      <w:r w:rsidRPr="007B7E09" w:rsidR="0025264D">
        <w:rPr>
          <w:rFonts w:eastAsia="Times New Roman" w:cstheme="minorHAnsi"/>
          <w:color w:val="333333"/>
          <w:spacing w:val="5"/>
        </w:rPr>
        <w:tab/>
      </w:r>
    </w:p>
    <w:p w:rsidRPr="007B7E09" w:rsidR="0025264D" w:rsidP="0040387E" w:rsidRDefault="0040387E" w14:paraId="1979BACB" w14:textId="5EE45B2B">
      <w:pPr>
        <w:spacing w:after="0" w:line="240" w:lineRule="auto"/>
        <w:ind w:left="720"/>
        <w:rPr>
          <w:rFonts w:eastAsia="Times New Roman" w:cstheme="minorHAnsi"/>
          <w:color w:val="333333"/>
          <w:spacing w:val="5"/>
        </w:rPr>
      </w:pPr>
      <w:r>
        <w:rPr>
          <w:rFonts w:eastAsia="Times New Roman" w:cstheme="minorHAnsi"/>
          <w:color w:val="333333"/>
          <w:spacing w:val="5"/>
        </w:rPr>
        <w:t xml:space="preserve">_ </w:t>
      </w:r>
      <w:r w:rsidRPr="007B7E09" w:rsidR="0025264D">
        <w:rPr>
          <w:rFonts w:eastAsia="Times New Roman" w:cstheme="minorHAnsi"/>
          <w:color w:val="333333"/>
          <w:spacing w:val="5"/>
        </w:rPr>
        <w:t xml:space="preserve">2 Una </w:t>
      </w:r>
      <w:proofErr w:type="spellStart"/>
      <w:r w:rsidRPr="007B7E09" w:rsidR="0025264D">
        <w:rPr>
          <w:rFonts w:eastAsia="Times New Roman" w:cstheme="minorHAnsi"/>
          <w:color w:val="333333"/>
          <w:spacing w:val="5"/>
        </w:rPr>
        <w:t>vez</w:t>
      </w:r>
      <w:proofErr w:type="spellEnd"/>
      <w:r w:rsidRPr="007B7E09" w:rsidR="0025264D">
        <w:rPr>
          <w:rFonts w:eastAsia="Times New Roman" w:cstheme="minorHAnsi"/>
          <w:color w:val="333333"/>
          <w:spacing w:val="5"/>
        </w:rPr>
        <w:t xml:space="preserve"> a la </w:t>
      </w:r>
      <w:proofErr w:type="spellStart"/>
      <w:r w:rsidRPr="007B7E09" w:rsidR="0025264D">
        <w:rPr>
          <w:rFonts w:eastAsia="Times New Roman" w:cstheme="minorHAnsi"/>
          <w:color w:val="333333"/>
          <w:spacing w:val="5"/>
        </w:rPr>
        <w:t>semana</w:t>
      </w:r>
      <w:proofErr w:type="spellEnd"/>
      <w:r w:rsidRPr="007B7E09" w:rsidR="0025264D">
        <w:rPr>
          <w:rFonts w:eastAsia="Times New Roman" w:cstheme="minorHAnsi"/>
          <w:color w:val="333333"/>
          <w:spacing w:val="5"/>
        </w:rPr>
        <w:tab/>
      </w:r>
    </w:p>
    <w:p w:rsidRPr="007B7E09" w:rsidR="0025264D" w:rsidP="0040387E" w:rsidRDefault="0040387E" w14:paraId="6DFFAEE6" w14:textId="502F7F53">
      <w:pPr>
        <w:spacing w:after="0" w:line="240" w:lineRule="auto"/>
        <w:ind w:left="720"/>
        <w:rPr>
          <w:rFonts w:eastAsia="Times New Roman" w:cstheme="minorHAnsi"/>
          <w:color w:val="333333"/>
          <w:spacing w:val="5"/>
        </w:rPr>
      </w:pPr>
      <w:r>
        <w:rPr>
          <w:rFonts w:eastAsia="Times New Roman" w:cstheme="minorHAnsi"/>
          <w:color w:val="333333"/>
          <w:spacing w:val="5"/>
        </w:rPr>
        <w:t xml:space="preserve">_ </w:t>
      </w:r>
      <w:r w:rsidRPr="007B7E09" w:rsidR="0025264D">
        <w:rPr>
          <w:rFonts w:eastAsia="Times New Roman" w:cstheme="minorHAnsi"/>
          <w:color w:val="333333"/>
          <w:spacing w:val="5"/>
        </w:rPr>
        <w:t xml:space="preserve">3 A </w:t>
      </w:r>
      <w:proofErr w:type="spellStart"/>
      <w:r w:rsidRPr="007B7E09" w:rsidR="0025264D">
        <w:rPr>
          <w:rFonts w:eastAsia="Times New Roman" w:cstheme="minorHAnsi"/>
          <w:color w:val="333333"/>
          <w:spacing w:val="5"/>
        </w:rPr>
        <w:t>diario</w:t>
      </w:r>
      <w:proofErr w:type="spellEnd"/>
      <w:r w:rsidRPr="007B7E09" w:rsidR="0025264D">
        <w:rPr>
          <w:rFonts w:eastAsia="Times New Roman" w:cstheme="minorHAnsi"/>
          <w:color w:val="333333"/>
          <w:spacing w:val="5"/>
        </w:rPr>
        <w:t xml:space="preserve"> (Una </w:t>
      </w:r>
      <w:proofErr w:type="spellStart"/>
      <w:r w:rsidRPr="007B7E09" w:rsidR="0025264D">
        <w:rPr>
          <w:rFonts w:eastAsia="Times New Roman" w:cstheme="minorHAnsi"/>
          <w:color w:val="333333"/>
          <w:spacing w:val="5"/>
        </w:rPr>
        <w:t>vez</w:t>
      </w:r>
      <w:proofErr w:type="spellEnd"/>
      <w:r w:rsidRPr="007B7E09" w:rsidR="0025264D">
        <w:rPr>
          <w:rFonts w:eastAsia="Times New Roman" w:cstheme="minorHAnsi"/>
          <w:color w:val="333333"/>
          <w:spacing w:val="5"/>
        </w:rPr>
        <w:t xml:space="preserve"> al día)</w:t>
      </w:r>
      <w:r w:rsidRPr="007B7E09" w:rsidR="0025264D">
        <w:rPr>
          <w:rFonts w:eastAsia="Times New Roman" w:cstheme="minorHAnsi"/>
          <w:color w:val="333333"/>
          <w:spacing w:val="5"/>
        </w:rPr>
        <w:tab/>
      </w:r>
    </w:p>
    <w:p w:rsidRPr="007B7E09" w:rsidR="0025264D" w:rsidP="0040387E" w:rsidRDefault="0040387E" w14:paraId="04E58D64" w14:textId="7DE0FFF0">
      <w:pPr>
        <w:spacing w:after="0" w:line="240" w:lineRule="auto"/>
        <w:ind w:left="720"/>
        <w:rPr>
          <w:rFonts w:eastAsia="Times New Roman" w:cstheme="minorHAnsi"/>
          <w:color w:val="333333"/>
          <w:spacing w:val="5"/>
        </w:rPr>
      </w:pPr>
      <w:r>
        <w:rPr>
          <w:rFonts w:eastAsia="Times New Roman" w:cstheme="minorHAnsi"/>
          <w:color w:val="333333"/>
          <w:spacing w:val="5"/>
        </w:rPr>
        <w:t xml:space="preserve">_ </w:t>
      </w:r>
      <w:r w:rsidRPr="007B7E09" w:rsidR="0025264D">
        <w:rPr>
          <w:rFonts w:eastAsia="Times New Roman" w:cstheme="minorHAnsi"/>
          <w:color w:val="333333"/>
          <w:spacing w:val="5"/>
        </w:rPr>
        <w:t xml:space="preserve">4 </w:t>
      </w:r>
      <w:proofErr w:type="spellStart"/>
      <w:r w:rsidRPr="007B7E09" w:rsidR="0025264D">
        <w:rPr>
          <w:rFonts w:eastAsia="Times New Roman" w:cstheme="minorHAnsi"/>
          <w:color w:val="333333"/>
          <w:spacing w:val="5"/>
        </w:rPr>
        <w:t>Siempre</w:t>
      </w:r>
      <w:proofErr w:type="spellEnd"/>
    </w:p>
    <w:p w:rsidRPr="007B7E09" w:rsidR="00611BE4" w:rsidP="00CB33D0" w:rsidRDefault="00611BE4" w14:paraId="00073CA4" w14:textId="77777777">
      <w:pPr>
        <w:spacing w:after="0" w:line="240" w:lineRule="auto"/>
        <w:rPr>
          <w:rFonts w:eastAsia="Times New Roman" w:cstheme="minorHAnsi"/>
        </w:rPr>
      </w:pPr>
    </w:p>
    <w:p w:rsidRPr="007B7E09" w:rsidR="00611BE4" w:rsidP="00611BE4" w:rsidRDefault="0040387E" w14:paraId="4E93374C" w14:textId="10CAEDD4">
      <w:pPr>
        <w:spacing w:after="0" w:line="240" w:lineRule="auto"/>
        <w:rPr>
          <w:rFonts w:eastAsia="Times New Roman" w:cstheme="minorHAnsi"/>
          <w:shd w:val="clear" w:color="auto" w:fill="FFFFFF"/>
        </w:rPr>
      </w:pPr>
      <w:r>
        <w:rPr>
          <w:rFonts w:eastAsia="Times New Roman" w:cstheme="minorHAnsi"/>
          <w:shd w:val="clear" w:color="auto" w:fill="FFFFFF"/>
        </w:rPr>
        <w:t>10</w:t>
      </w:r>
      <w:r w:rsidRPr="00611BE4" w:rsidR="00611BE4">
        <w:rPr>
          <w:rFonts w:eastAsia="Times New Roman" w:cstheme="minorHAnsi"/>
          <w:shd w:val="clear" w:color="auto" w:fill="FFFFFF"/>
        </w:rPr>
        <w:t xml:space="preserve">. ¿Ha </w:t>
      </w:r>
      <w:proofErr w:type="spellStart"/>
      <w:r w:rsidRPr="00611BE4" w:rsidR="00611BE4">
        <w:rPr>
          <w:rFonts w:eastAsia="Times New Roman" w:cstheme="minorHAnsi"/>
          <w:shd w:val="clear" w:color="auto" w:fill="FFFFFF"/>
        </w:rPr>
        <w:t>modificado</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su</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estilo</w:t>
      </w:r>
      <w:proofErr w:type="spellEnd"/>
      <w:r w:rsidRPr="00611BE4" w:rsidR="00611BE4">
        <w:rPr>
          <w:rFonts w:eastAsia="Times New Roman" w:cstheme="minorHAnsi"/>
          <w:shd w:val="clear" w:color="auto" w:fill="FFFFFF"/>
        </w:rPr>
        <w:t xml:space="preserve"> de </w:t>
      </w:r>
      <w:proofErr w:type="spellStart"/>
      <w:r w:rsidRPr="00611BE4" w:rsidR="00611BE4">
        <w:rPr>
          <w:rFonts w:eastAsia="Times New Roman" w:cstheme="minorHAnsi"/>
          <w:shd w:val="clear" w:color="auto" w:fill="FFFFFF"/>
        </w:rPr>
        <w:t>vida</w:t>
      </w:r>
      <w:proofErr w:type="spellEnd"/>
      <w:r w:rsidRPr="00611BE4" w:rsidR="00611BE4">
        <w:rPr>
          <w:rFonts w:eastAsia="Times New Roman" w:cstheme="minorHAnsi"/>
          <w:shd w:val="clear" w:color="auto" w:fill="FFFFFF"/>
        </w:rPr>
        <w:t xml:space="preserve"> para </w:t>
      </w:r>
      <w:proofErr w:type="spellStart"/>
      <w:r w:rsidRPr="00611BE4" w:rsidR="00611BE4">
        <w:rPr>
          <w:rFonts w:eastAsia="Times New Roman" w:cstheme="minorHAnsi"/>
          <w:shd w:val="clear" w:color="auto" w:fill="FFFFFF"/>
        </w:rPr>
        <w:t>evitar</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actividades</w:t>
      </w:r>
      <w:proofErr w:type="spellEnd"/>
      <w:r w:rsidRPr="00611BE4" w:rsidR="00611BE4">
        <w:rPr>
          <w:rFonts w:eastAsia="Times New Roman" w:cstheme="minorHAnsi"/>
          <w:shd w:val="clear" w:color="auto" w:fill="FFFFFF"/>
        </w:rPr>
        <w:t xml:space="preserve"> que </w:t>
      </w:r>
      <w:proofErr w:type="spellStart"/>
      <w:r w:rsidRPr="00611BE4" w:rsidR="00611BE4">
        <w:rPr>
          <w:rFonts w:eastAsia="Times New Roman" w:cstheme="minorHAnsi"/>
          <w:shd w:val="clear" w:color="auto" w:fill="FFFFFF"/>
        </w:rPr>
        <w:t>podrían</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dañar</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su</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rodilla</w:t>
      </w:r>
      <w:proofErr w:type="spellEnd"/>
      <w:r w:rsidRPr="00611BE4" w:rsidR="00611BE4">
        <w:rPr>
          <w:rFonts w:eastAsia="Times New Roman" w:cstheme="minorHAnsi"/>
          <w:shd w:val="clear" w:color="auto" w:fill="FFFFFF"/>
        </w:rPr>
        <w:t>?</w:t>
      </w:r>
    </w:p>
    <w:p w:rsidRPr="007B7E09" w:rsidR="0025264D" w:rsidP="0040387E" w:rsidRDefault="0040387E" w14:paraId="72A32581" w14:textId="0D207260">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25264D">
        <w:rPr>
          <w:rFonts w:eastAsia="Times New Roman" w:cstheme="minorHAnsi"/>
          <w:shd w:val="clear" w:color="auto" w:fill="FFFFFF"/>
        </w:rPr>
        <w:t>0 Para nada</w:t>
      </w:r>
    </w:p>
    <w:p w:rsidRPr="007B7E09" w:rsidR="0025264D" w:rsidP="0040387E" w:rsidRDefault="0040387E" w14:paraId="031EFE74" w14:textId="497996A7">
      <w:pPr>
        <w:spacing w:after="0" w:line="240" w:lineRule="auto"/>
        <w:ind w:left="720"/>
        <w:rPr>
          <w:rFonts w:eastAsia="Times New Roman" w:cstheme="minorHAnsi"/>
        </w:rPr>
      </w:pPr>
      <w:r>
        <w:rPr>
          <w:rFonts w:eastAsia="Times New Roman" w:cstheme="minorHAnsi"/>
        </w:rPr>
        <w:t xml:space="preserve">_ </w:t>
      </w:r>
      <w:r w:rsidRPr="007B7E09" w:rsidR="007B7E09">
        <w:rPr>
          <w:rFonts w:eastAsia="Times New Roman" w:cstheme="minorHAnsi"/>
        </w:rPr>
        <w:t xml:space="preserve">1 </w:t>
      </w:r>
      <w:proofErr w:type="spellStart"/>
      <w:r w:rsidRPr="007B7E09" w:rsidR="007B7E09">
        <w:rPr>
          <w:rFonts w:eastAsia="Times New Roman" w:cstheme="minorHAnsi"/>
        </w:rPr>
        <w:t>Levemente</w:t>
      </w:r>
      <w:proofErr w:type="spellEnd"/>
    </w:p>
    <w:p w:rsidRPr="007B7E09" w:rsidR="007B7E09" w:rsidP="0040387E" w:rsidRDefault="0040387E" w14:paraId="3F0B595A" w14:textId="7374889F">
      <w:pPr>
        <w:spacing w:after="0" w:line="240" w:lineRule="auto"/>
        <w:ind w:left="720"/>
        <w:rPr>
          <w:rFonts w:eastAsia="Times New Roman" w:cstheme="minorHAnsi"/>
        </w:rPr>
      </w:pPr>
      <w:r>
        <w:rPr>
          <w:rFonts w:eastAsia="Times New Roman" w:cstheme="minorHAnsi"/>
        </w:rPr>
        <w:t xml:space="preserve">_ </w:t>
      </w:r>
      <w:r w:rsidRPr="007B7E09" w:rsidR="007B7E09">
        <w:rPr>
          <w:rFonts w:eastAsia="Times New Roman" w:cstheme="minorHAnsi"/>
        </w:rPr>
        <w:t xml:space="preserve">2 </w:t>
      </w:r>
      <w:proofErr w:type="spellStart"/>
      <w:r w:rsidRPr="007B7E09" w:rsidR="007B7E09">
        <w:rPr>
          <w:rFonts w:eastAsia="Times New Roman" w:cstheme="minorHAnsi"/>
        </w:rPr>
        <w:t>Moderadamente</w:t>
      </w:r>
      <w:proofErr w:type="spellEnd"/>
    </w:p>
    <w:p w:rsidRPr="007B7E09" w:rsidR="007B7E09" w:rsidP="0040387E" w:rsidRDefault="0040387E" w14:paraId="731344CB" w14:textId="15FF0227">
      <w:pPr>
        <w:spacing w:after="0" w:line="240" w:lineRule="auto"/>
        <w:ind w:left="720"/>
        <w:rPr>
          <w:rFonts w:eastAsia="Times New Roman" w:cstheme="minorHAnsi"/>
        </w:rPr>
      </w:pPr>
      <w:r>
        <w:rPr>
          <w:rFonts w:eastAsia="Times New Roman" w:cstheme="minorHAnsi"/>
        </w:rPr>
        <w:t xml:space="preserve">_ </w:t>
      </w:r>
      <w:r w:rsidRPr="007B7E09" w:rsidR="007B7E09">
        <w:rPr>
          <w:rFonts w:eastAsia="Times New Roman" w:cstheme="minorHAnsi"/>
        </w:rPr>
        <w:t xml:space="preserve">3 </w:t>
      </w:r>
      <w:proofErr w:type="spellStart"/>
      <w:r w:rsidRPr="0040387E" w:rsidR="007B7E09">
        <w:rPr>
          <w:rFonts w:eastAsia="Times New Roman" w:cstheme="minorHAnsi"/>
        </w:rPr>
        <w:t>Drásticamente</w:t>
      </w:r>
      <w:proofErr w:type="spellEnd"/>
    </w:p>
    <w:p w:rsidRPr="00611BE4" w:rsidR="007B7E09" w:rsidP="0040387E" w:rsidRDefault="0040387E" w14:paraId="6470BEA7" w14:textId="3A926CF7">
      <w:pPr>
        <w:ind w:left="720"/>
        <w:rPr>
          <w:rFonts w:eastAsia="Times New Roman" w:cstheme="minorHAnsi"/>
        </w:rPr>
      </w:pPr>
      <w:r>
        <w:rPr>
          <w:rFonts w:eastAsia="Times New Roman" w:cstheme="minorHAnsi"/>
        </w:rPr>
        <w:t xml:space="preserve">_ </w:t>
      </w:r>
      <w:r w:rsidRPr="007B7E09" w:rsidR="007B7E09">
        <w:rPr>
          <w:rFonts w:eastAsia="Times New Roman" w:cstheme="minorHAnsi"/>
        </w:rPr>
        <w:t xml:space="preserve">4 </w:t>
      </w:r>
      <w:proofErr w:type="spellStart"/>
      <w:r w:rsidRPr="0040387E" w:rsidR="007B7E09">
        <w:rPr>
          <w:rFonts w:eastAsia="Times New Roman" w:cstheme="minorHAnsi"/>
          <w:shd w:val="clear" w:color="auto" w:fill="FFFFFF"/>
        </w:rPr>
        <w:t>Totalmente</w:t>
      </w:r>
      <w:proofErr w:type="spellEnd"/>
    </w:p>
    <w:p w:rsidR="00611BE4" w:rsidP="00CB33D0" w:rsidRDefault="00611BE4" w14:paraId="69F59EA3" w14:textId="70BE35CD">
      <w:pPr>
        <w:spacing w:after="0" w:line="240" w:lineRule="auto"/>
        <w:rPr>
          <w:rFonts w:eastAsia="Times New Roman" w:cstheme="minorHAnsi"/>
        </w:rPr>
      </w:pPr>
    </w:p>
    <w:p w:rsidRPr="007B7E09" w:rsidR="0040387E" w:rsidP="00CB33D0" w:rsidRDefault="0040387E" w14:paraId="4C22F627" w14:textId="77777777">
      <w:pPr>
        <w:spacing w:after="0" w:line="240" w:lineRule="auto"/>
        <w:rPr>
          <w:rFonts w:eastAsia="Times New Roman" w:cstheme="minorHAnsi"/>
        </w:rPr>
      </w:pPr>
    </w:p>
    <w:p w:rsidRPr="007B7E09" w:rsidR="00611BE4" w:rsidP="00611BE4" w:rsidRDefault="0040387E" w14:paraId="5087FBF8" w14:textId="200BEF51">
      <w:pPr>
        <w:spacing w:after="0" w:line="240" w:lineRule="auto"/>
        <w:rPr>
          <w:rFonts w:eastAsia="Times New Roman" w:cstheme="minorHAnsi"/>
          <w:shd w:val="clear" w:color="auto" w:fill="FFFFFF"/>
        </w:rPr>
      </w:pPr>
      <w:r>
        <w:rPr>
          <w:rFonts w:eastAsia="Times New Roman" w:cstheme="minorHAnsi"/>
          <w:shd w:val="clear" w:color="auto" w:fill="FFFFFF"/>
        </w:rPr>
        <w:t>11</w:t>
      </w:r>
      <w:r w:rsidRPr="00611BE4" w:rsidR="00611BE4">
        <w:rPr>
          <w:rFonts w:eastAsia="Times New Roman" w:cstheme="minorHAnsi"/>
          <w:shd w:val="clear" w:color="auto" w:fill="FFFFFF"/>
        </w:rPr>
        <w:t>, ¿</w:t>
      </w:r>
      <w:proofErr w:type="spellStart"/>
      <w:r w:rsidRPr="00611BE4" w:rsidR="00611BE4">
        <w:rPr>
          <w:rFonts w:eastAsia="Times New Roman" w:cstheme="minorHAnsi"/>
          <w:shd w:val="clear" w:color="auto" w:fill="FFFFFF"/>
        </w:rPr>
        <w:t>Qué</w:t>
      </w:r>
      <w:proofErr w:type="spellEnd"/>
      <w:r w:rsidRPr="00611BE4" w:rsidR="00611BE4">
        <w:rPr>
          <w:rFonts w:eastAsia="Times New Roman" w:cstheme="minorHAnsi"/>
          <w:shd w:val="clear" w:color="auto" w:fill="FFFFFF"/>
        </w:rPr>
        <w:t xml:space="preserve"> tan </w:t>
      </w:r>
      <w:proofErr w:type="spellStart"/>
      <w:r w:rsidRPr="00611BE4" w:rsidR="00611BE4">
        <w:rPr>
          <w:rFonts w:eastAsia="Times New Roman" w:cstheme="minorHAnsi"/>
          <w:shd w:val="clear" w:color="auto" w:fill="FFFFFF"/>
        </w:rPr>
        <w:t>preocupado</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está</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usted</w:t>
      </w:r>
      <w:proofErr w:type="spellEnd"/>
      <w:r w:rsidRPr="00611BE4" w:rsidR="00611BE4">
        <w:rPr>
          <w:rFonts w:eastAsia="Times New Roman" w:cstheme="minorHAnsi"/>
          <w:shd w:val="clear" w:color="auto" w:fill="FFFFFF"/>
        </w:rPr>
        <w:t xml:space="preserve"> con la </w:t>
      </w:r>
      <w:proofErr w:type="spellStart"/>
      <w:r w:rsidRPr="00611BE4" w:rsidR="00611BE4">
        <w:rPr>
          <w:rFonts w:eastAsia="Times New Roman" w:cstheme="minorHAnsi"/>
          <w:shd w:val="clear" w:color="auto" w:fill="FFFFFF"/>
        </w:rPr>
        <w:t>falta</w:t>
      </w:r>
      <w:proofErr w:type="spellEnd"/>
      <w:r w:rsidRPr="00611BE4" w:rsidR="00611BE4">
        <w:rPr>
          <w:rFonts w:eastAsia="Times New Roman" w:cstheme="minorHAnsi"/>
          <w:shd w:val="clear" w:color="auto" w:fill="FFFFFF"/>
        </w:rPr>
        <w:t xml:space="preserve"> de </w:t>
      </w:r>
      <w:proofErr w:type="spellStart"/>
      <w:r w:rsidRPr="00611BE4" w:rsidR="00611BE4">
        <w:rPr>
          <w:rFonts w:eastAsia="Times New Roman" w:cstheme="minorHAnsi"/>
          <w:shd w:val="clear" w:color="auto" w:fill="FFFFFF"/>
        </w:rPr>
        <w:t>seguridad</w:t>
      </w:r>
      <w:proofErr w:type="spellEnd"/>
      <w:r w:rsidRPr="00611BE4" w:rsidR="00611BE4">
        <w:rPr>
          <w:rFonts w:eastAsia="Times New Roman" w:cstheme="minorHAnsi"/>
          <w:shd w:val="clear" w:color="auto" w:fill="FFFFFF"/>
        </w:rPr>
        <w:t xml:space="preserve"> de </w:t>
      </w:r>
      <w:proofErr w:type="spellStart"/>
      <w:r w:rsidRPr="00611BE4" w:rsidR="00611BE4">
        <w:rPr>
          <w:rFonts w:eastAsia="Times New Roman" w:cstheme="minorHAnsi"/>
          <w:shd w:val="clear" w:color="auto" w:fill="FFFFFF"/>
        </w:rPr>
        <w:t>su</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rodilla</w:t>
      </w:r>
      <w:proofErr w:type="spellEnd"/>
      <w:r w:rsidRPr="00611BE4" w:rsidR="00611BE4">
        <w:rPr>
          <w:rFonts w:eastAsia="Times New Roman" w:cstheme="minorHAnsi"/>
          <w:shd w:val="clear" w:color="auto" w:fill="FFFFFF"/>
        </w:rPr>
        <w:t>?</w:t>
      </w:r>
    </w:p>
    <w:p w:rsidRPr="007B7E09" w:rsidR="007B7E09" w:rsidP="0040387E" w:rsidRDefault="0040387E" w14:paraId="54A2780E" w14:textId="0DB5483B">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7B7E09">
        <w:rPr>
          <w:rFonts w:eastAsia="Times New Roman" w:cstheme="minorHAnsi"/>
          <w:shd w:val="clear" w:color="auto" w:fill="FFFFFF"/>
        </w:rPr>
        <w:t>0 Para nada</w:t>
      </w:r>
    </w:p>
    <w:p w:rsidRPr="007B7E09" w:rsidR="007B7E09" w:rsidP="0040387E" w:rsidRDefault="0040387E" w14:paraId="77E49A95" w14:textId="78638AA3">
      <w:pPr>
        <w:spacing w:after="0" w:line="240" w:lineRule="auto"/>
        <w:ind w:left="720"/>
        <w:rPr>
          <w:rFonts w:eastAsia="Times New Roman" w:cstheme="minorHAnsi"/>
        </w:rPr>
      </w:pPr>
      <w:r>
        <w:rPr>
          <w:rFonts w:eastAsia="Times New Roman" w:cstheme="minorHAnsi"/>
        </w:rPr>
        <w:t xml:space="preserve">_ </w:t>
      </w:r>
      <w:r w:rsidRPr="007B7E09" w:rsidR="007B7E09">
        <w:rPr>
          <w:rFonts w:eastAsia="Times New Roman" w:cstheme="minorHAnsi"/>
        </w:rPr>
        <w:t xml:space="preserve">1 </w:t>
      </w:r>
      <w:proofErr w:type="spellStart"/>
      <w:r w:rsidRPr="007B7E09" w:rsidR="007B7E09">
        <w:rPr>
          <w:rFonts w:eastAsia="Times New Roman" w:cstheme="minorHAnsi"/>
        </w:rPr>
        <w:t>Levemente</w:t>
      </w:r>
      <w:proofErr w:type="spellEnd"/>
    </w:p>
    <w:p w:rsidRPr="007B7E09" w:rsidR="007B7E09" w:rsidP="0040387E" w:rsidRDefault="0040387E" w14:paraId="180B3CBE" w14:textId="7EECCD9D">
      <w:pPr>
        <w:spacing w:after="0" w:line="240" w:lineRule="auto"/>
        <w:ind w:left="720"/>
        <w:rPr>
          <w:rFonts w:eastAsia="Times New Roman" w:cstheme="minorHAnsi"/>
        </w:rPr>
      </w:pPr>
      <w:r>
        <w:rPr>
          <w:rFonts w:eastAsia="Times New Roman" w:cstheme="minorHAnsi"/>
        </w:rPr>
        <w:t xml:space="preserve">_ </w:t>
      </w:r>
      <w:r w:rsidRPr="007B7E09" w:rsidR="007B7E09">
        <w:rPr>
          <w:rFonts w:eastAsia="Times New Roman" w:cstheme="minorHAnsi"/>
        </w:rPr>
        <w:t xml:space="preserve">2 </w:t>
      </w:r>
      <w:proofErr w:type="spellStart"/>
      <w:r w:rsidRPr="007B7E09" w:rsidR="007B7E09">
        <w:rPr>
          <w:rFonts w:eastAsia="Times New Roman" w:cstheme="minorHAnsi"/>
        </w:rPr>
        <w:t>Moderadamente</w:t>
      </w:r>
      <w:proofErr w:type="spellEnd"/>
    </w:p>
    <w:p w:rsidRPr="007B7E09" w:rsidR="007B7E09" w:rsidP="0040387E" w:rsidRDefault="0040387E" w14:paraId="57362E7E" w14:textId="52A50ABB">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7B7E09">
        <w:rPr>
          <w:rFonts w:eastAsia="Times New Roman" w:cstheme="minorHAnsi"/>
          <w:shd w:val="clear" w:color="auto" w:fill="FFFFFF"/>
        </w:rPr>
        <w:t xml:space="preserve">3 </w:t>
      </w:r>
      <w:proofErr w:type="spellStart"/>
      <w:r w:rsidRPr="007B7E09" w:rsidR="007B7E09">
        <w:rPr>
          <w:rFonts w:eastAsia="Times New Roman" w:cstheme="minorHAnsi"/>
          <w:shd w:val="clear" w:color="auto" w:fill="FFFFFF"/>
        </w:rPr>
        <w:t>Drásticamente</w:t>
      </w:r>
      <w:proofErr w:type="spellEnd"/>
    </w:p>
    <w:p w:rsidRPr="007B7E09" w:rsidR="007B7E09" w:rsidP="0040387E" w:rsidRDefault="0040387E" w14:paraId="5F2DE707" w14:textId="3C1CFA37">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7B7E09">
        <w:rPr>
          <w:rFonts w:eastAsia="Times New Roman" w:cstheme="minorHAnsi"/>
          <w:shd w:val="clear" w:color="auto" w:fill="FFFFFF"/>
        </w:rPr>
        <w:t xml:space="preserve">4 </w:t>
      </w:r>
      <w:proofErr w:type="spellStart"/>
      <w:r w:rsidRPr="007B7E09" w:rsidR="007B7E09">
        <w:rPr>
          <w:rFonts w:eastAsia="Times New Roman" w:cstheme="minorHAnsi"/>
          <w:shd w:val="clear" w:color="auto" w:fill="FFFFFF"/>
        </w:rPr>
        <w:t>Totalmente</w:t>
      </w:r>
      <w:proofErr w:type="spellEnd"/>
    </w:p>
    <w:p w:rsidRPr="007B7E09" w:rsidR="007B7E09" w:rsidP="00611BE4" w:rsidRDefault="007B7E09" w14:paraId="0B2653E8" w14:textId="77777777">
      <w:pPr>
        <w:spacing w:after="0" w:line="240" w:lineRule="auto"/>
        <w:rPr>
          <w:rFonts w:eastAsia="Times New Roman" w:cstheme="minorHAnsi"/>
          <w:shd w:val="clear" w:color="auto" w:fill="FFFFFF"/>
        </w:rPr>
      </w:pPr>
    </w:p>
    <w:p w:rsidRPr="00611BE4" w:rsidR="00611BE4" w:rsidP="00611BE4" w:rsidRDefault="0040387E" w14:paraId="4127B751" w14:textId="2A1473B6">
      <w:pPr>
        <w:spacing w:after="0" w:line="240" w:lineRule="auto"/>
        <w:rPr>
          <w:rFonts w:eastAsia="Times New Roman" w:cstheme="minorHAnsi"/>
          <w:shd w:val="clear" w:color="auto" w:fill="FFFFFF"/>
        </w:rPr>
      </w:pPr>
      <w:r>
        <w:rPr>
          <w:rFonts w:eastAsia="Times New Roman" w:cstheme="minorHAnsi"/>
          <w:shd w:val="clear" w:color="auto" w:fill="FFFFFF"/>
        </w:rPr>
        <w:t>12</w:t>
      </w:r>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En</w:t>
      </w:r>
      <w:proofErr w:type="spellEnd"/>
      <w:r w:rsidRPr="00611BE4" w:rsidR="00611BE4">
        <w:rPr>
          <w:rFonts w:eastAsia="Times New Roman" w:cstheme="minorHAnsi"/>
          <w:shd w:val="clear" w:color="auto" w:fill="FFFFFF"/>
        </w:rPr>
        <w:t xml:space="preserve"> general: ¿</w:t>
      </w:r>
      <w:proofErr w:type="spellStart"/>
      <w:r w:rsidRPr="00611BE4" w:rsidR="00611BE4">
        <w:rPr>
          <w:rFonts w:eastAsia="Times New Roman" w:cstheme="minorHAnsi"/>
          <w:shd w:val="clear" w:color="auto" w:fill="FFFFFF"/>
        </w:rPr>
        <w:t>Cuánta</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dificultad</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tiene</w:t>
      </w:r>
      <w:proofErr w:type="spellEnd"/>
      <w:r w:rsidRPr="00611BE4" w:rsidR="00611BE4">
        <w:rPr>
          <w:rFonts w:eastAsia="Times New Roman" w:cstheme="minorHAnsi"/>
          <w:shd w:val="clear" w:color="auto" w:fill="FFFFFF"/>
        </w:rPr>
        <w:t xml:space="preserve"> con </w:t>
      </w:r>
      <w:proofErr w:type="spellStart"/>
      <w:r w:rsidRPr="00611BE4" w:rsidR="00611BE4">
        <w:rPr>
          <w:rFonts w:eastAsia="Times New Roman" w:cstheme="minorHAnsi"/>
          <w:shd w:val="clear" w:color="auto" w:fill="FFFFFF"/>
        </w:rPr>
        <w:t>su</w:t>
      </w:r>
      <w:proofErr w:type="spellEnd"/>
      <w:r w:rsidRPr="00611BE4" w:rsidR="00611BE4">
        <w:rPr>
          <w:rFonts w:eastAsia="Times New Roman" w:cstheme="minorHAnsi"/>
          <w:shd w:val="clear" w:color="auto" w:fill="FFFFFF"/>
        </w:rPr>
        <w:t xml:space="preserve"> </w:t>
      </w:r>
      <w:proofErr w:type="spellStart"/>
      <w:r w:rsidRPr="00611BE4" w:rsidR="00611BE4">
        <w:rPr>
          <w:rFonts w:eastAsia="Times New Roman" w:cstheme="minorHAnsi"/>
          <w:shd w:val="clear" w:color="auto" w:fill="FFFFFF"/>
        </w:rPr>
        <w:t>rodilla</w:t>
      </w:r>
      <w:proofErr w:type="spellEnd"/>
      <w:r w:rsidRPr="00611BE4" w:rsidR="00611BE4">
        <w:rPr>
          <w:rFonts w:eastAsia="Times New Roman" w:cstheme="minorHAnsi"/>
          <w:shd w:val="clear" w:color="auto" w:fill="FFFFFF"/>
        </w:rPr>
        <w:t>?</w:t>
      </w:r>
    </w:p>
    <w:p w:rsidRPr="007B7E09" w:rsidR="007B7E09" w:rsidP="0040387E" w:rsidRDefault="0040387E" w14:paraId="73DC87CD" w14:textId="2EA66514">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7B7E09">
        <w:rPr>
          <w:rFonts w:eastAsia="Times New Roman" w:cstheme="minorHAnsi"/>
          <w:shd w:val="clear" w:color="auto" w:fill="FFFFFF"/>
        </w:rPr>
        <w:t xml:space="preserve">0 No </w:t>
      </w:r>
      <w:proofErr w:type="spellStart"/>
      <w:r w:rsidRPr="007B7E09" w:rsidR="007B7E09">
        <w:rPr>
          <w:rFonts w:eastAsia="Times New Roman" w:cstheme="minorHAnsi"/>
          <w:shd w:val="clear" w:color="auto" w:fill="FFFFFF"/>
        </w:rPr>
        <w:t>tengo</w:t>
      </w:r>
      <w:proofErr w:type="spellEnd"/>
    </w:p>
    <w:p w:rsidRPr="007B7E09" w:rsidR="007B7E09" w:rsidP="0040387E" w:rsidRDefault="0040387E" w14:paraId="6E52C060" w14:textId="1A8D4A08">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7B7E09">
        <w:rPr>
          <w:rFonts w:eastAsia="Times New Roman" w:cstheme="minorHAnsi"/>
          <w:shd w:val="clear" w:color="auto" w:fill="FFFFFF"/>
        </w:rPr>
        <w:t>1 Leve</w:t>
      </w:r>
    </w:p>
    <w:p w:rsidRPr="007B7E09" w:rsidR="007B7E09" w:rsidP="0040387E" w:rsidRDefault="0040387E" w14:paraId="77AB1B48" w14:textId="5FC2F36A">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7B7E09">
        <w:rPr>
          <w:rFonts w:eastAsia="Times New Roman" w:cstheme="minorHAnsi"/>
          <w:shd w:val="clear" w:color="auto" w:fill="FFFFFF"/>
        </w:rPr>
        <w:t xml:space="preserve">2 </w:t>
      </w:r>
      <w:proofErr w:type="spellStart"/>
      <w:r w:rsidRPr="007B7E09" w:rsidR="007B7E09">
        <w:rPr>
          <w:rFonts w:eastAsia="Times New Roman" w:cstheme="minorHAnsi"/>
          <w:shd w:val="clear" w:color="auto" w:fill="FFFFFF"/>
        </w:rPr>
        <w:t>Moderado</w:t>
      </w:r>
      <w:proofErr w:type="spellEnd"/>
    </w:p>
    <w:p w:rsidRPr="007B7E09" w:rsidR="007B7E09" w:rsidP="0040387E" w:rsidRDefault="0040387E" w14:paraId="7A429576" w14:textId="4528A43C">
      <w:pPr>
        <w:spacing w:after="0" w:line="240" w:lineRule="auto"/>
        <w:ind w:left="720"/>
        <w:rPr>
          <w:rFonts w:eastAsia="Times New Roman" w:cstheme="minorHAnsi"/>
          <w:shd w:val="clear" w:color="auto" w:fill="FFFFFF"/>
        </w:rPr>
      </w:pPr>
      <w:r>
        <w:rPr>
          <w:rFonts w:eastAsia="Times New Roman" w:cstheme="minorHAnsi"/>
          <w:shd w:val="clear" w:color="auto" w:fill="FFFFFF"/>
        </w:rPr>
        <w:t xml:space="preserve">_ </w:t>
      </w:r>
      <w:r w:rsidRPr="007B7E09" w:rsidR="007B7E09">
        <w:rPr>
          <w:rFonts w:eastAsia="Times New Roman" w:cstheme="minorHAnsi"/>
          <w:shd w:val="clear" w:color="auto" w:fill="FFFFFF"/>
        </w:rPr>
        <w:t xml:space="preserve">3 </w:t>
      </w:r>
      <w:proofErr w:type="spellStart"/>
      <w:r w:rsidRPr="007B7E09" w:rsidR="007B7E09">
        <w:rPr>
          <w:rFonts w:eastAsia="Times New Roman" w:cstheme="minorHAnsi"/>
          <w:shd w:val="clear" w:color="auto" w:fill="FFFFFF"/>
        </w:rPr>
        <w:t>Severo</w:t>
      </w:r>
      <w:proofErr w:type="spellEnd"/>
    </w:p>
    <w:p w:rsidRPr="00611BE4" w:rsidR="007B7E09" w:rsidP="0040387E" w:rsidRDefault="0040387E" w14:paraId="676CB6E4" w14:textId="58D5EB14">
      <w:pPr>
        <w:spacing w:after="0" w:line="240" w:lineRule="auto"/>
        <w:ind w:left="720"/>
        <w:rPr>
          <w:rFonts w:eastAsia="Times New Roman" w:cstheme="minorHAnsi"/>
        </w:rPr>
      </w:pPr>
      <w:r>
        <w:rPr>
          <w:rFonts w:eastAsia="Times New Roman" w:cstheme="minorHAnsi"/>
          <w:shd w:val="clear" w:color="auto" w:fill="FFFFFF"/>
        </w:rPr>
        <w:t xml:space="preserve">_ </w:t>
      </w:r>
      <w:r w:rsidRPr="007B7E09" w:rsidR="007B7E09">
        <w:rPr>
          <w:rFonts w:eastAsia="Times New Roman" w:cstheme="minorHAnsi"/>
          <w:shd w:val="clear" w:color="auto" w:fill="FFFFFF"/>
        </w:rPr>
        <w:t xml:space="preserve">4 </w:t>
      </w:r>
      <w:proofErr w:type="spellStart"/>
      <w:r w:rsidRPr="007B7E09" w:rsidR="007B7E09">
        <w:rPr>
          <w:rFonts w:eastAsia="Times New Roman" w:cstheme="minorHAnsi"/>
          <w:shd w:val="clear" w:color="auto" w:fill="FFFFFF"/>
        </w:rPr>
        <w:t>Muy</w:t>
      </w:r>
      <w:proofErr w:type="spellEnd"/>
      <w:r w:rsidRPr="007B7E09" w:rsidR="007B7E09">
        <w:rPr>
          <w:rFonts w:eastAsia="Times New Roman" w:cstheme="minorHAnsi"/>
          <w:shd w:val="clear" w:color="auto" w:fill="FFFFFF"/>
        </w:rPr>
        <w:t xml:space="preserve"> </w:t>
      </w:r>
      <w:proofErr w:type="spellStart"/>
      <w:r w:rsidRPr="007B7E09" w:rsidR="007B7E09">
        <w:rPr>
          <w:rFonts w:eastAsia="Times New Roman" w:cstheme="minorHAnsi"/>
          <w:shd w:val="clear" w:color="auto" w:fill="FFFFFF"/>
        </w:rPr>
        <w:t>severo</w:t>
      </w:r>
      <w:proofErr w:type="spellEnd"/>
    </w:p>
    <w:p w:rsidRPr="00611BE4" w:rsidR="00611BE4" w:rsidP="00611BE4" w:rsidRDefault="00611BE4" w14:paraId="6F35466D" w14:textId="77777777">
      <w:pPr>
        <w:spacing w:after="0" w:line="240" w:lineRule="auto"/>
        <w:rPr>
          <w:rFonts w:eastAsia="Times New Roman" w:cstheme="minorHAnsi"/>
        </w:rPr>
      </w:pPr>
    </w:p>
    <w:p w:rsidRPr="007B7E09" w:rsidR="005926A2" w:rsidP="00CB33D0" w:rsidRDefault="005926A2" w14:paraId="401B30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p>
    <w:p w:rsidRPr="00611BE4" w:rsidR="00611BE4" w:rsidP="00611BE4" w:rsidRDefault="00611BE4" w14:paraId="66F9898D" w14:textId="77777777">
      <w:pPr>
        <w:spacing w:after="0" w:line="240" w:lineRule="auto"/>
        <w:rPr>
          <w:rFonts w:eastAsia="Times New Roman" w:cstheme="minorHAnsi"/>
          <w:b/>
          <w:bCs/>
        </w:rPr>
      </w:pPr>
      <w:proofErr w:type="spellStart"/>
      <w:r w:rsidRPr="00611BE4">
        <w:rPr>
          <w:rFonts w:eastAsia="Times New Roman" w:cstheme="minorHAnsi"/>
          <w:b/>
          <w:bCs/>
          <w:shd w:val="clear" w:color="auto" w:fill="FFFFFF"/>
        </w:rPr>
        <w:t>Muchas</w:t>
      </w:r>
      <w:proofErr w:type="spellEnd"/>
      <w:r w:rsidRPr="00611BE4">
        <w:rPr>
          <w:rFonts w:eastAsia="Times New Roman" w:cstheme="minorHAnsi"/>
          <w:b/>
          <w:bCs/>
          <w:shd w:val="clear" w:color="auto" w:fill="FFFFFF"/>
        </w:rPr>
        <w:t xml:space="preserve"> gracias por </w:t>
      </w:r>
      <w:proofErr w:type="spellStart"/>
      <w:r w:rsidRPr="00611BE4">
        <w:rPr>
          <w:rFonts w:eastAsia="Times New Roman" w:cstheme="minorHAnsi"/>
          <w:b/>
          <w:bCs/>
          <w:shd w:val="clear" w:color="auto" w:fill="FFFFFF"/>
        </w:rPr>
        <w:t>contestar</w:t>
      </w:r>
      <w:proofErr w:type="spellEnd"/>
      <w:r w:rsidRPr="00611BE4">
        <w:rPr>
          <w:rFonts w:eastAsia="Times New Roman" w:cstheme="minorHAnsi"/>
          <w:b/>
          <w:bCs/>
          <w:shd w:val="clear" w:color="auto" w:fill="FFFFFF"/>
        </w:rPr>
        <w:t xml:space="preserve"> </w:t>
      </w:r>
      <w:proofErr w:type="spellStart"/>
      <w:r w:rsidRPr="00611BE4">
        <w:rPr>
          <w:rFonts w:eastAsia="Times New Roman" w:cstheme="minorHAnsi"/>
          <w:b/>
          <w:bCs/>
          <w:shd w:val="clear" w:color="auto" w:fill="FFFFFF"/>
        </w:rPr>
        <w:t>todas</w:t>
      </w:r>
      <w:proofErr w:type="spellEnd"/>
      <w:r w:rsidRPr="00611BE4">
        <w:rPr>
          <w:rFonts w:eastAsia="Times New Roman" w:cstheme="minorHAnsi"/>
          <w:b/>
          <w:bCs/>
          <w:shd w:val="clear" w:color="auto" w:fill="FFFFFF"/>
        </w:rPr>
        <w:t xml:space="preserve"> las </w:t>
      </w:r>
      <w:proofErr w:type="spellStart"/>
      <w:r w:rsidRPr="00611BE4">
        <w:rPr>
          <w:rFonts w:eastAsia="Times New Roman" w:cstheme="minorHAnsi"/>
          <w:b/>
          <w:bCs/>
          <w:shd w:val="clear" w:color="auto" w:fill="FFFFFF"/>
        </w:rPr>
        <w:t>preguntas</w:t>
      </w:r>
      <w:proofErr w:type="spellEnd"/>
      <w:r w:rsidRPr="00611BE4">
        <w:rPr>
          <w:rFonts w:eastAsia="Times New Roman" w:cstheme="minorHAnsi"/>
          <w:b/>
          <w:bCs/>
          <w:shd w:val="clear" w:color="auto" w:fill="FFFFFF"/>
        </w:rPr>
        <w:t xml:space="preserve"> de </w:t>
      </w:r>
      <w:proofErr w:type="spellStart"/>
      <w:r w:rsidRPr="00611BE4">
        <w:rPr>
          <w:rFonts w:eastAsia="Times New Roman" w:cstheme="minorHAnsi"/>
          <w:b/>
          <w:bCs/>
          <w:shd w:val="clear" w:color="auto" w:fill="FFFFFF"/>
        </w:rPr>
        <w:t>este</w:t>
      </w:r>
      <w:proofErr w:type="spellEnd"/>
      <w:r w:rsidRPr="00611BE4">
        <w:rPr>
          <w:rFonts w:eastAsia="Times New Roman" w:cstheme="minorHAnsi"/>
          <w:b/>
          <w:bCs/>
          <w:shd w:val="clear" w:color="auto" w:fill="FFFFFF"/>
        </w:rPr>
        <w:t xml:space="preserve"> </w:t>
      </w:r>
      <w:proofErr w:type="spellStart"/>
      <w:r w:rsidRPr="00611BE4">
        <w:rPr>
          <w:rFonts w:eastAsia="Times New Roman" w:cstheme="minorHAnsi"/>
          <w:b/>
          <w:bCs/>
          <w:shd w:val="clear" w:color="auto" w:fill="FFFFFF"/>
        </w:rPr>
        <w:t>cuestionario</w:t>
      </w:r>
      <w:proofErr w:type="spellEnd"/>
    </w:p>
    <w:p w:rsidR="005926A2" w:rsidP="00CB33D0" w:rsidRDefault="005926A2" w14:paraId="2D9D8138" w14:textId="1BA6D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333333"/>
          <w:spacing w:val="5"/>
        </w:rPr>
      </w:pPr>
    </w:p>
    <w:p w:rsidRPr="007B7E09" w:rsidR="00CE4FF1" w:rsidP="00CB33D0" w:rsidRDefault="00CE4FF1" w14:paraId="6B81F9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p>
    <w:p w:rsidRPr="007B7E09" w:rsidR="003F276F" w:rsidP="003F276F" w:rsidRDefault="003F276F" w14:paraId="77EA07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rPr>
          <w:rFonts w:eastAsia="Times New Roman" w:cstheme="minorHAnsi"/>
          <w:color w:val="333333"/>
          <w:spacing w:val="5"/>
        </w:rPr>
      </w:pPr>
      <w:r w:rsidRPr="007B7E09">
        <w:rPr>
          <w:rFonts w:eastAsia="Times New Roman" w:cstheme="minorHAnsi"/>
          <w:color w:val="333333"/>
          <w:spacing w:val="5"/>
        </w:rPr>
        <w:t>Notes: Scoring</w:t>
      </w:r>
    </w:p>
    <w:p w:rsidRPr="007B7E09" w:rsidR="003F276F" w:rsidP="003F276F" w:rsidRDefault="003F276F" w14:paraId="290F54EC" w14:textId="777777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r w:rsidRPr="007B7E09">
        <w:rPr>
          <w:rFonts w:eastAsia="Times New Roman" w:cstheme="minorHAnsi"/>
          <w:color w:val="333333"/>
          <w:spacing w:val="5"/>
        </w:rPr>
        <w:t>Subscale scores</w:t>
      </w:r>
    </w:p>
    <w:p w:rsidRPr="007B7E09" w:rsidR="003F276F" w:rsidP="003F276F" w:rsidRDefault="003F276F" w14:paraId="1A6D8BFB" w14:textId="473F3A64">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r w:rsidRPr="007B7E09">
        <w:rPr>
          <w:rFonts w:eastAsia="Times New Roman" w:cstheme="minorHAnsi"/>
          <w:color w:val="333333"/>
          <w:spacing w:val="5"/>
        </w:rPr>
        <w:t>KOOS-12 Pain scale score = sum of question responses in pain section (questions 1 – 4)</w:t>
      </w:r>
    </w:p>
    <w:p w:rsidRPr="007B7E09" w:rsidR="003F276F" w:rsidP="003F276F" w:rsidRDefault="003F276F" w14:paraId="788F2723" w14:textId="69533760">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r w:rsidRPr="007B7E09">
        <w:rPr>
          <w:rFonts w:eastAsia="Times New Roman" w:cstheme="minorHAnsi"/>
          <w:color w:val="333333"/>
          <w:spacing w:val="5"/>
        </w:rPr>
        <w:t>KOOS-12 Function scale = sum of question responses in function section (questions 5 – 8)</w:t>
      </w:r>
    </w:p>
    <w:p w:rsidRPr="007B7E09" w:rsidR="003F276F" w:rsidP="003F276F" w:rsidRDefault="003F276F" w14:paraId="04406DD5" w14:textId="604FA4FF">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r w:rsidRPr="007B7E09">
        <w:rPr>
          <w:rFonts w:eastAsia="Times New Roman" w:cstheme="minorHAnsi"/>
          <w:color w:val="333333"/>
          <w:spacing w:val="5"/>
        </w:rPr>
        <w:t xml:space="preserve">KOOS-12 QOL scale scores = sum of question responses in function section (questions 9 – 12) </w:t>
      </w:r>
    </w:p>
    <w:p w:rsidRPr="007B7E09" w:rsidR="003F276F" w:rsidP="003F276F" w:rsidRDefault="003F276F" w14:paraId="0C3CFD13" w14:textId="777777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r w:rsidRPr="007B7E09">
        <w:rPr>
          <w:rFonts w:eastAsia="Times New Roman" w:cstheme="minorHAnsi"/>
          <w:color w:val="333333"/>
          <w:spacing w:val="5"/>
        </w:rPr>
        <w:t xml:space="preserve">At least half of the items (i.e. a minimum of 2 items) in the scale must be answered to calculate a scale score. A person-specific estimate can be imputed for missing item data. </w:t>
      </w:r>
    </w:p>
    <w:p w:rsidRPr="007B7E09" w:rsidR="003F276F" w:rsidP="00384DAE" w:rsidRDefault="003F276F" w14:paraId="57721AA6" w14:textId="7777777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r w:rsidRPr="007B7E09">
        <w:rPr>
          <w:rFonts w:eastAsia="Times New Roman" w:cstheme="minorHAnsi"/>
          <w:color w:val="333333"/>
          <w:spacing w:val="5"/>
        </w:rPr>
        <w:t xml:space="preserve">KOOS-12 scale scores are transformed so 0 is the worst possible and 100 is the best possible score. This is similar to the method used to score the original KOOS scales, which also are scored using the method of summated ratings and transformed to range from 0 to 100.  </w:t>
      </w:r>
    </w:p>
    <w:p w:rsidRPr="007B7E09" w:rsidR="003F276F" w:rsidP="00384DAE" w:rsidRDefault="003F276F" w14:paraId="4409E6DE" w14:textId="4B50023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r w:rsidRPr="007B7E09">
        <w:rPr>
          <w:rFonts w:eastAsia="Times New Roman" w:cstheme="minorHAnsi"/>
          <w:color w:val="333333"/>
          <w:spacing w:val="5"/>
        </w:rPr>
        <w:t xml:space="preserve">The KOOS-12 Summary knee impact score is calculated as the average of the KOOS-12 Pain, KOOS-12 Function and KOOS-12 QOL scale scores. A Summary impact score is not calculated if any of the three scale scores are missing. The KOOS-12 Summary impact score also ranges from 0 to 100, where 0 is the worst possible and 100 is the best possible score.  </w:t>
      </w:r>
    </w:p>
    <w:p w:rsidRPr="007B7E09" w:rsidR="003F276F" w:rsidP="00CB33D0" w:rsidRDefault="003F276F" w14:paraId="47F21F5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p>
    <w:p w:rsidRPr="007B7E09" w:rsidR="00EB444A" w:rsidP="00CB33D0" w:rsidRDefault="005926A2" w14:paraId="614FE70E" w14:textId="48678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r w:rsidRPr="007B7E09">
        <w:rPr>
          <w:rFonts w:eastAsia="Times New Roman" w:cstheme="minorHAnsi"/>
          <w:color w:val="333333"/>
          <w:spacing w:val="5"/>
        </w:rPr>
        <w:t>Reference</w:t>
      </w:r>
    </w:p>
    <w:p w:rsidRPr="007B7E09" w:rsidR="003F276F" w:rsidP="00CB33D0" w:rsidRDefault="00EB444A" w14:paraId="2B5AEC7D" w14:textId="1EF0E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proofErr w:type="spellStart"/>
      <w:r w:rsidRPr="007B7E09">
        <w:rPr>
          <w:rFonts w:eastAsia="Times New Roman" w:cstheme="minorHAnsi"/>
          <w:color w:val="333333"/>
          <w:spacing w:val="5"/>
        </w:rPr>
        <w:lastRenderedPageBreak/>
        <w:t>Roos</w:t>
      </w:r>
      <w:proofErr w:type="spellEnd"/>
      <w:r w:rsidRPr="007B7E09">
        <w:rPr>
          <w:rFonts w:eastAsia="Times New Roman" w:cstheme="minorHAnsi"/>
          <w:color w:val="333333"/>
          <w:spacing w:val="5"/>
        </w:rPr>
        <w:t xml:space="preserve"> EM, </w:t>
      </w:r>
      <w:proofErr w:type="spellStart"/>
      <w:r w:rsidRPr="007B7E09">
        <w:rPr>
          <w:rFonts w:eastAsia="Times New Roman" w:cstheme="minorHAnsi"/>
          <w:color w:val="333333"/>
          <w:spacing w:val="5"/>
        </w:rPr>
        <w:t>Lohmander</w:t>
      </w:r>
      <w:proofErr w:type="spellEnd"/>
      <w:r w:rsidRPr="007B7E09">
        <w:rPr>
          <w:rFonts w:eastAsia="Times New Roman" w:cstheme="minorHAnsi"/>
          <w:color w:val="333333"/>
          <w:spacing w:val="5"/>
        </w:rPr>
        <w:t xml:space="preserve"> LS. The Knee injury and Osteoarthritis Outcome Score (KOOS): from joint injury to osteoarthritis. Health Qual Life Outcomes. 2003;1:64. Published 2003 Nov 3. doi:10.1186/1477-7525-1-64</w:t>
      </w:r>
    </w:p>
    <w:p w:rsidRPr="007B7E09" w:rsidR="003F276F" w:rsidP="003F276F" w:rsidRDefault="003F276F" w14:paraId="2216BC9D" w14:textId="24DE8A1F">
      <w:pPr>
        <w:rPr>
          <w:rFonts w:eastAsia="Times New Roman" w:cstheme="minorHAnsi"/>
          <w:color w:val="0563C1"/>
          <w:u w:val="single"/>
        </w:rPr>
      </w:pPr>
      <w:r w:rsidRPr="007B7E09">
        <w:rPr>
          <w:rFonts w:eastAsia="Times New Roman" w:cstheme="minorHAnsi"/>
          <w:color w:val="333333"/>
          <w:spacing w:val="5"/>
        </w:rPr>
        <w:t>User manual (scoring) available at the website http://koos.nu/koos12userguide.pdf</w:t>
      </w:r>
    </w:p>
    <w:p w:rsidRPr="007B7E09" w:rsidR="003F276F" w:rsidP="00CB33D0" w:rsidRDefault="003F276F" w14:paraId="2F2C2B84" w14:textId="25A38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5"/>
        </w:rPr>
      </w:pPr>
    </w:p>
    <w:p w:rsidR="6EF41FF3" w:rsidP="6EF41FF3" w:rsidRDefault="6EF41FF3" w14:paraId="6CC0F81A" w14:textId="5350975D">
      <w:pPr>
        <w:pStyle w:val="Normal"/>
        <w:spacing w:after="0" w:line="240" w:lineRule="auto"/>
        <w:rPr>
          <w:rFonts w:ascii="Calibri" w:hAnsi="Calibri" w:eastAsia="Calibri" w:cs="Calibri"/>
          <w:noProof w:val="0"/>
          <w:sz w:val="22"/>
          <w:szCs w:val="22"/>
          <w:lang w:val="en-US"/>
        </w:rPr>
      </w:pPr>
      <w:r w:rsidRPr="6EF41FF3" w:rsidR="6EF41FF3">
        <w:rPr>
          <w:rFonts w:ascii="Calibri" w:hAnsi="Calibri" w:eastAsia="Calibri" w:cs="Calibri"/>
          <w:noProof w:val="0"/>
          <w:sz w:val="22"/>
          <w:szCs w:val="22"/>
          <w:lang w:val="en-US"/>
        </w:rPr>
        <w:t>This CRF translation is based on a validated translation:</w:t>
      </w:r>
    </w:p>
    <w:p w:rsidRPr="007B7E09" w:rsidR="0040387E" w:rsidP="00CB33D0" w:rsidRDefault="0040387E" w14:paraId="37634F33" w14:textId="3A4C46BE">
      <w:pPr>
        <w:spacing w:after="0" w:line="240" w:lineRule="auto"/>
        <w:rPr>
          <w:rFonts w:eastAsia="Times New Roman" w:cstheme="minorHAnsi"/>
          <w:bCs/>
        </w:rPr>
      </w:pPr>
      <w:r w:rsidRPr="0040387E">
        <w:rPr>
          <w:rFonts w:eastAsia="Times New Roman" w:cstheme="minorHAnsi"/>
          <w:bCs/>
        </w:rPr>
        <w:t xml:space="preserve">Horta-Baas, G., Vargas-Mena, R., </w:t>
      </w:r>
      <w:proofErr w:type="spellStart"/>
      <w:r w:rsidRPr="0040387E">
        <w:rPr>
          <w:rFonts w:eastAsia="Times New Roman" w:cstheme="minorHAnsi"/>
          <w:bCs/>
        </w:rPr>
        <w:t>Alejandre</w:t>
      </w:r>
      <w:proofErr w:type="spellEnd"/>
      <w:r w:rsidRPr="0040387E">
        <w:rPr>
          <w:rFonts w:eastAsia="Times New Roman" w:cstheme="minorHAnsi"/>
          <w:bCs/>
        </w:rPr>
        <w:t>, E. et al. Psychometric properties of the 12-item Knee injury and Osteoarthritis Outcome Score (KOOS-12) Spanish version for people with knee osteoarthritis. </w:t>
      </w:r>
      <w:r w:rsidRPr="0040387E">
        <w:rPr>
          <w:rFonts w:eastAsia="Times New Roman" w:cstheme="minorHAnsi"/>
          <w:bCs/>
          <w:i/>
        </w:rPr>
        <w:t xml:space="preserve">Clin </w:t>
      </w:r>
      <w:proofErr w:type="spellStart"/>
      <w:r w:rsidRPr="0040387E">
        <w:rPr>
          <w:rFonts w:eastAsia="Times New Roman" w:cstheme="minorHAnsi"/>
          <w:bCs/>
          <w:i/>
        </w:rPr>
        <w:t>Rheumatol</w:t>
      </w:r>
      <w:proofErr w:type="spellEnd"/>
      <w:r w:rsidRPr="0040387E">
        <w:rPr>
          <w:rFonts w:eastAsia="Times New Roman" w:cstheme="minorHAnsi"/>
          <w:bCs/>
        </w:rPr>
        <w:t> 40, 1547–1558 (2021). https://doi.org/10.1007/s10067-020-05403-x</w:t>
      </w:r>
    </w:p>
    <w:sectPr w:rsidRPr="007B7E09" w:rsidR="0040387E">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1DBF" w:rsidP="00D627AC" w:rsidRDefault="00561DBF" w14:paraId="233723B3" w14:textId="77777777">
      <w:pPr>
        <w:spacing w:after="0" w:line="240" w:lineRule="auto"/>
      </w:pPr>
      <w:r>
        <w:separator/>
      </w:r>
    </w:p>
  </w:endnote>
  <w:endnote w:type="continuationSeparator" w:id="0">
    <w:p w:rsidR="00561DBF" w:rsidP="00D627AC" w:rsidRDefault="00561DBF" w14:paraId="53A5D4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27AC" w:rsidP="00D627AC" w:rsidRDefault="00D627AC" w14:paraId="2DD28584" w14:textId="35EA6680">
    <w:pPr>
      <w:pStyle w:val="Footer"/>
      <w:tabs>
        <w:tab w:val="clear" w:pos="4680"/>
      </w:tabs>
    </w:pPr>
    <w:r>
      <w:tab/>
    </w:r>
    <w:r>
      <w:t xml:space="preserve">Page </w:t>
    </w:r>
    <w:r>
      <w:rPr>
        <w:b/>
        <w:bCs/>
      </w:rPr>
      <w:fldChar w:fldCharType="begin"/>
    </w:r>
    <w:r>
      <w:rPr>
        <w:b/>
        <w:bCs/>
      </w:rPr>
      <w:instrText xml:space="preserve"> PAGE  \* Arabic  \* MERGEFORMAT </w:instrText>
    </w:r>
    <w:r>
      <w:rPr>
        <w:b/>
        <w:bCs/>
      </w:rPr>
      <w:fldChar w:fldCharType="separate"/>
    </w:r>
    <w:r w:rsidR="003F276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276F">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1DBF" w:rsidP="00D627AC" w:rsidRDefault="00561DBF" w14:paraId="6B119C9D" w14:textId="77777777">
      <w:pPr>
        <w:spacing w:after="0" w:line="240" w:lineRule="auto"/>
      </w:pPr>
      <w:r>
        <w:separator/>
      </w:r>
    </w:p>
  </w:footnote>
  <w:footnote w:type="continuationSeparator" w:id="0">
    <w:p w:rsidR="00561DBF" w:rsidP="00D627AC" w:rsidRDefault="00561DBF" w14:paraId="53F50F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27AC" w:rsidP="00D627AC" w:rsidRDefault="00EB444A" w14:paraId="3442A970" w14:textId="247951C2">
    <w:pPr>
      <w:pStyle w:val="Heading1"/>
    </w:pPr>
    <w:r>
      <w:t xml:space="preserve">Knee Injury Osteoarthritis Outcome Score </w:t>
    </w:r>
    <w:r w:rsidR="005926A2">
      <w:br/>
    </w:r>
    <w:r>
      <w:t>(KOOS</w:t>
    </w:r>
    <w:r w:rsidR="005926A2">
      <w:t>-12</w:t>
    </w:r>
    <w:r>
      <w:t>)</w:t>
    </w:r>
  </w:p>
  <w:p w:rsidRPr="009A6C18" w:rsidR="009A6C18" w:rsidP="009A6C18" w:rsidRDefault="009A6C18" w14:paraId="5D424708" w14:textId="288F193B">
    <w:pPr>
      <w:jc w:val="center"/>
    </w:pPr>
    <w:r>
      <w:t>Spanish version</w:t>
    </w:r>
  </w:p>
  <w:p w:rsidRPr="00666DFA" w:rsidR="00D627AC" w:rsidP="004A0176" w:rsidRDefault="00D627AC" w14:paraId="7C6B0054" w14:textId="6749511C">
    <w:pPr>
      <w:tabs>
        <w:tab w:val="left" w:pos="3757"/>
        <w:tab w:val="left" w:pos="7200"/>
      </w:tabs>
    </w:pPr>
    <w:bookmarkStart w:name="OLE_LINK2" w:id="0"/>
    <w:r w:rsidRPr="00666DFA">
      <w:t>[Study Name/ID pre-filled]</w:t>
    </w:r>
    <w:r w:rsidRPr="00666DFA">
      <w:tab/>
    </w:r>
    <w:r w:rsidR="004A0176">
      <w:tab/>
    </w:r>
    <w:r w:rsidRPr="00666DFA">
      <w:t>Site Name:</w:t>
    </w:r>
  </w:p>
  <w:bookmarkEnd w:id="0"/>
  <w:p w:rsidRPr="00D627AC" w:rsidR="00D627AC" w:rsidP="00D627AC" w:rsidRDefault="00D627AC" w14:paraId="2FF8A422" w14:textId="77777777">
    <w:pPr>
      <w:tabs>
        <w:tab w:val="left" w:pos="7200"/>
      </w:tabs>
    </w:pPr>
    <w:r w:rsidRPr="00666DFA">
      <w:tab/>
    </w:r>
    <w:r w:rsidRPr="00666DFA">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633B7"/>
    <w:multiLevelType w:val="hybridMultilevel"/>
    <w:tmpl w:val="B6CE9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102F2F"/>
    <w:rsid w:val="00113BA5"/>
    <w:rsid w:val="001A55AE"/>
    <w:rsid w:val="001F3D7E"/>
    <w:rsid w:val="00240DD7"/>
    <w:rsid w:val="002515C3"/>
    <w:rsid w:val="0025264D"/>
    <w:rsid w:val="00316EB5"/>
    <w:rsid w:val="003371DE"/>
    <w:rsid w:val="00345FC3"/>
    <w:rsid w:val="00366E3B"/>
    <w:rsid w:val="00376420"/>
    <w:rsid w:val="003A3111"/>
    <w:rsid w:val="003A549D"/>
    <w:rsid w:val="003F276F"/>
    <w:rsid w:val="0040387E"/>
    <w:rsid w:val="00407035"/>
    <w:rsid w:val="004158D8"/>
    <w:rsid w:val="004940A8"/>
    <w:rsid w:val="004A0176"/>
    <w:rsid w:val="004A5714"/>
    <w:rsid w:val="004E348D"/>
    <w:rsid w:val="005547D4"/>
    <w:rsid w:val="00561DBF"/>
    <w:rsid w:val="00582557"/>
    <w:rsid w:val="005926A2"/>
    <w:rsid w:val="00607869"/>
    <w:rsid w:val="00611BE4"/>
    <w:rsid w:val="00647127"/>
    <w:rsid w:val="00705F1A"/>
    <w:rsid w:val="00771921"/>
    <w:rsid w:val="007957D5"/>
    <w:rsid w:val="007B7E09"/>
    <w:rsid w:val="007D1B4D"/>
    <w:rsid w:val="007E1020"/>
    <w:rsid w:val="008312D0"/>
    <w:rsid w:val="00852176"/>
    <w:rsid w:val="008B4BA4"/>
    <w:rsid w:val="00973AD0"/>
    <w:rsid w:val="009A29E9"/>
    <w:rsid w:val="009A6C18"/>
    <w:rsid w:val="009C4CD7"/>
    <w:rsid w:val="00A80C33"/>
    <w:rsid w:val="00A83AA3"/>
    <w:rsid w:val="00BC2FE8"/>
    <w:rsid w:val="00C337A8"/>
    <w:rsid w:val="00C62123"/>
    <w:rsid w:val="00CB33D0"/>
    <w:rsid w:val="00CC542C"/>
    <w:rsid w:val="00CE4FF1"/>
    <w:rsid w:val="00D20A24"/>
    <w:rsid w:val="00D548CA"/>
    <w:rsid w:val="00D627AC"/>
    <w:rsid w:val="00D6483E"/>
    <w:rsid w:val="00DC4C50"/>
    <w:rsid w:val="00DC6324"/>
    <w:rsid w:val="00E8163C"/>
    <w:rsid w:val="00EB444A"/>
    <w:rsid w:val="00EE3D00"/>
    <w:rsid w:val="00F90B73"/>
    <w:rsid w:val="00FC08EF"/>
    <w:rsid w:val="00FD5869"/>
    <w:rsid w:val="6EF4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D08A"/>
  <w15:chartTrackingRefBased/>
  <w15:docId w15:val="{569E37F3-FD77-4A36-B291-92ADDA6E58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27AC"/>
  </w:style>
  <w:style w:type="character" w:styleId="Heading1Char" w:customStyle="1">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40A8"/>
    <w:rPr>
      <w:color w:val="0563C1" w:themeColor="hyperlink"/>
      <w:u w:val="single"/>
    </w:rPr>
  </w:style>
  <w:style w:type="paragraph" w:styleId="NormalWeb">
    <w:name w:val="Normal (Web)"/>
    <w:basedOn w:val="Normal"/>
    <w:uiPriority w:val="99"/>
    <w:unhideWhenUsed/>
    <w:rsid w:val="004A0176"/>
    <w:pPr>
      <w:spacing w:before="100" w:beforeAutospacing="1" w:after="100" w:afterAutospacing="1" w:line="240" w:lineRule="auto"/>
    </w:pPr>
    <w:rPr>
      <w:rFonts w:ascii="Times New Roman" w:hAnsi="Times New Roman" w:eastAsia="Times New Roman" w:cs="Times New Roman"/>
      <w:sz w:val="24"/>
      <w:szCs w:val="24"/>
    </w:rPr>
  </w:style>
  <w:style w:type="paragraph" w:styleId="HTMLPreformatted">
    <w:name w:val="HTML Preformatted"/>
    <w:basedOn w:val="Normal"/>
    <w:link w:val="HTMLPreformattedChar"/>
    <w:uiPriority w:val="99"/>
    <w:semiHidden/>
    <w:unhideWhenUsed/>
    <w:rsid w:val="00EB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EB444A"/>
    <w:rPr>
      <w:rFonts w:ascii="Courier New" w:hAnsi="Courier New" w:eastAsia="Times New Roman" w:cs="Courier New"/>
      <w:sz w:val="20"/>
      <w:szCs w:val="20"/>
    </w:rPr>
  </w:style>
  <w:style w:type="character" w:styleId="HTMLCode">
    <w:name w:val="HTML Code"/>
    <w:basedOn w:val="DefaultParagraphFont"/>
    <w:uiPriority w:val="99"/>
    <w:semiHidden/>
    <w:unhideWhenUsed/>
    <w:rsid w:val="00EB444A"/>
    <w:rPr>
      <w:rFonts w:ascii="Courier New" w:hAnsi="Courier New" w:eastAsia="Times New Roman" w:cs="Courier New"/>
      <w:sz w:val="20"/>
      <w:szCs w:val="20"/>
    </w:rPr>
  </w:style>
  <w:style w:type="character" w:styleId="CommentReference">
    <w:name w:val="annotation reference"/>
    <w:basedOn w:val="DefaultParagraphFont"/>
    <w:uiPriority w:val="99"/>
    <w:semiHidden/>
    <w:unhideWhenUsed/>
    <w:rsid w:val="00611BE4"/>
    <w:rPr>
      <w:sz w:val="16"/>
      <w:szCs w:val="16"/>
    </w:rPr>
  </w:style>
  <w:style w:type="paragraph" w:styleId="CommentText">
    <w:name w:val="annotation text"/>
    <w:basedOn w:val="Normal"/>
    <w:link w:val="CommentTextChar"/>
    <w:uiPriority w:val="99"/>
    <w:semiHidden/>
    <w:unhideWhenUsed/>
    <w:rsid w:val="00611BE4"/>
    <w:pPr>
      <w:spacing w:line="240" w:lineRule="auto"/>
    </w:pPr>
    <w:rPr>
      <w:sz w:val="20"/>
      <w:szCs w:val="20"/>
    </w:rPr>
  </w:style>
  <w:style w:type="character" w:styleId="CommentTextChar" w:customStyle="1">
    <w:name w:val="Comment Text Char"/>
    <w:basedOn w:val="DefaultParagraphFont"/>
    <w:link w:val="CommentText"/>
    <w:uiPriority w:val="99"/>
    <w:semiHidden/>
    <w:rsid w:val="00611BE4"/>
    <w:rPr>
      <w:sz w:val="20"/>
      <w:szCs w:val="20"/>
    </w:rPr>
  </w:style>
  <w:style w:type="paragraph" w:styleId="CommentSubject">
    <w:name w:val="annotation subject"/>
    <w:basedOn w:val="CommentText"/>
    <w:next w:val="CommentText"/>
    <w:link w:val="CommentSubjectChar"/>
    <w:uiPriority w:val="99"/>
    <w:semiHidden/>
    <w:unhideWhenUsed/>
    <w:rsid w:val="00611BE4"/>
    <w:rPr>
      <w:b/>
      <w:bCs/>
    </w:rPr>
  </w:style>
  <w:style w:type="character" w:styleId="CommentSubjectChar" w:customStyle="1">
    <w:name w:val="Comment Subject Char"/>
    <w:basedOn w:val="CommentTextChar"/>
    <w:link w:val="CommentSubject"/>
    <w:uiPriority w:val="99"/>
    <w:semiHidden/>
    <w:rsid w:val="00611BE4"/>
    <w:rPr>
      <w:b/>
      <w:bCs/>
      <w:sz w:val="20"/>
      <w:szCs w:val="20"/>
    </w:rPr>
  </w:style>
  <w:style w:type="paragraph" w:styleId="Revision">
    <w:name w:val="Revision"/>
    <w:hidden/>
    <w:uiPriority w:val="99"/>
    <w:semiHidden/>
    <w:rsid w:val="0040387E"/>
    <w:pPr>
      <w:spacing w:after="0" w:line="240" w:lineRule="auto"/>
    </w:pPr>
  </w:style>
  <w:style w:type="paragraph" w:styleId="BalloonText">
    <w:name w:val="Balloon Text"/>
    <w:basedOn w:val="Normal"/>
    <w:link w:val="BalloonTextChar"/>
    <w:uiPriority w:val="99"/>
    <w:semiHidden/>
    <w:unhideWhenUsed/>
    <w:rsid w:val="0040387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03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0957">
      <w:bodyDiv w:val="1"/>
      <w:marLeft w:val="0"/>
      <w:marRight w:val="0"/>
      <w:marTop w:val="0"/>
      <w:marBottom w:val="0"/>
      <w:divBdr>
        <w:top w:val="none" w:sz="0" w:space="0" w:color="auto"/>
        <w:left w:val="none" w:sz="0" w:space="0" w:color="auto"/>
        <w:bottom w:val="none" w:sz="0" w:space="0" w:color="auto"/>
        <w:right w:val="none" w:sz="0" w:space="0" w:color="auto"/>
      </w:divBdr>
      <w:divsChild>
        <w:div w:id="1645770687">
          <w:marLeft w:val="0"/>
          <w:marRight w:val="0"/>
          <w:marTop w:val="0"/>
          <w:marBottom w:val="0"/>
          <w:divBdr>
            <w:top w:val="none" w:sz="0" w:space="0" w:color="auto"/>
            <w:left w:val="none" w:sz="0" w:space="0" w:color="auto"/>
            <w:bottom w:val="none" w:sz="0" w:space="0" w:color="auto"/>
            <w:right w:val="none" w:sz="0" w:space="0" w:color="auto"/>
          </w:divBdr>
          <w:divsChild>
            <w:div w:id="1835026553">
              <w:marLeft w:val="0"/>
              <w:marRight w:val="0"/>
              <w:marTop w:val="0"/>
              <w:marBottom w:val="0"/>
              <w:divBdr>
                <w:top w:val="none" w:sz="0" w:space="0" w:color="auto"/>
                <w:left w:val="none" w:sz="0" w:space="0" w:color="auto"/>
                <w:bottom w:val="none" w:sz="0" w:space="0" w:color="auto"/>
                <w:right w:val="none" w:sz="0" w:space="0" w:color="auto"/>
              </w:divBdr>
              <w:divsChild>
                <w:div w:id="20560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8447">
      <w:bodyDiv w:val="1"/>
      <w:marLeft w:val="0"/>
      <w:marRight w:val="0"/>
      <w:marTop w:val="0"/>
      <w:marBottom w:val="0"/>
      <w:divBdr>
        <w:top w:val="none" w:sz="0" w:space="0" w:color="auto"/>
        <w:left w:val="none" w:sz="0" w:space="0" w:color="auto"/>
        <w:bottom w:val="none" w:sz="0" w:space="0" w:color="auto"/>
        <w:right w:val="none" w:sz="0" w:space="0" w:color="auto"/>
      </w:divBdr>
    </w:div>
    <w:div w:id="119419373">
      <w:bodyDiv w:val="1"/>
      <w:marLeft w:val="0"/>
      <w:marRight w:val="0"/>
      <w:marTop w:val="0"/>
      <w:marBottom w:val="0"/>
      <w:divBdr>
        <w:top w:val="none" w:sz="0" w:space="0" w:color="auto"/>
        <w:left w:val="none" w:sz="0" w:space="0" w:color="auto"/>
        <w:bottom w:val="none" w:sz="0" w:space="0" w:color="auto"/>
        <w:right w:val="none" w:sz="0" w:space="0" w:color="auto"/>
      </w:divBdr>
    </w:div>
    <w:div w:id="215821844">
      <w:bodyDiv w:val="1"/>
      <w:marLeft w:val="0"/>
      <w:marRight w:val="0"/>
      <w:marTop w:val="0"/>
      <w:marBottom w:val="0"/>
      <w:divBdr>
        <w:top w:val="none" w:sz="0" w:space="0" w:color="auto"/>
        <w:left w:val="none" w:sz="0" w:space="0" w:color="auto"/>
        <w:bottom w:val="none" w:sz="0" w:space="0" w:color="auto"/>
        <w:right w:val="none" w:sz="0" w:space="0" w:color="auto"/>
      </w:divBdr>
    </w:div>
    <w:div w:id="220136108">
      <w:bodyDiv w:val="1"/>
      <w:marLeft w:val="0"/>
      <w:marRight w:val="0"/>
      <w:marTop w:val="0"/>
      <w:marBottom w:val="0"/>
      <w:divBdr>
        <w:top w:val="none" w:sz="0" w:space="0" w:color="auto"/>
        <w:left w:val="none" w:sz="0" w:space="0" w:color="auto"/>
        <w:bottom w:val="none" w:sz="0" w:space="0" w:color="auto"/>
        <w:right w:val="none" w:sz="0" w:space="0" w:color="auto"/>
      </w:divBdr>
      <w:divsChild>
        <w:div w:id="586811496">
          <w:marLeft w:val="0"/>
          <w:marRight w:val="0"/>
          <w:marTop w:val="0"/>
          <w:marBottom w:val="0"/>
          <w:divBdr>
            <w:top w:val="none" w:sz="0" w:space="0" w:color="auto"/>
            <w:left w:val="none" w:sz="0" w:space="0" w:color="auto"/>
            <w:bottom w:val="none" w:sz="0" w:space="0" w:color="auto"/>
            <w:right w:val="none" w:sz="0" w:space="0" w:color="auto"/>
          </w:divBdr>
          <w:divsChild>
            <w:div w:id="414088622">
              <w:marLeft w:val="0"/>
              <w:marRight w:val="0"/>
              <w:marTop w:val="0"/>
              <w:marBottom w:val="0"/>
              <w:divBdr>
                <w:top w:val="none" w:sz="0" w:space="0" w:color="auto"/>
                <w:left w:val="none" w:sz="0" w:space="0" w:color="auto"/>
                <w:bottom w:val="none" w:sz="0" w:space="0" w:color="auto"/>
                <w:right w:val="none" w:sz="0" w:space="0" w:color="auto"/>
              </w:divBdr>
              <w:divsChild>
                <w:div w:id="1784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70170">
      <w:bodyDiv w:val="1"/>
      <w:marLeft w:val="0"/>
      <w:marRight w:val="0"/>
      <w:marTop w:val="0"/>
      <w:marBottom w:val="0"/>
      <w:divBdr>
        <w:top w:val="none" w:sz="0" w:space="0" w:color="auto"/>
        <w:left w:val="none" w:sz="0" w:space="0" w:color="auto"/>
        <w:bottom w:val="none" w:sz="0" w:space="0" w:color="auto"/>
        <w:right w:val="none" w:sz="0" w:space="0" w:color="auto"/>
      </w:divBdr>
    </w:div>
    <w:div w:id="406271046">
      <w:bodyDiv w:val="1"/>
      <w:marLeft w:val="0"/>
      <w:marRight w:val="0"/>
      <w:marTop w:val="0"/>
      <w:marBottom w:val="0"/>
      <w:divBdr>
        <w:top w:val="none" w:sz="0" w:space="0" w:color="auto"/>
        <w:left w:val="none" w:sz="0" w:space="0" w:color="auto"/>
        <w:bottom w:val="none" w:sz="0" w:space="0" w:color="auto"/>
        <w:right w:val="none" w:sz="0" w:space="0" w:color="auto"/>
      </w:divBdr>
      <w:divsChild>
        <w:div w:id="1147943080">
          <w:marLeft w:val="0"/>
          <w:marRight w:val="0"/>
          <w:marTop w:val="0"/>
          <w:marBottom w:val="0"/>
          <w:divBdr>
            <w:top w:val="none" w:sz="0" w:space="0" w:color="auto"/>
            <w:left w:val="none" w:sz="0" w:space="0" w:color="auto"/>
            <w:bottom w:val="none" w:sz="0" w:space="0" w:color="auto"/>
            <w:right w:val="none" w:sz="0" w:space="0" w:color="auto"/>
          </w:divBdr>
          <w:divsChild>
            <w:div w:id="107161326">
              <w:marLeft w:val="0"/>
              <w:marRight w:val="0"/>
              <w:marTop w:val="0"/>
              <w:marBottom w:val="0"/>
              <w:divBdr>
                <w:top w:val="none" w:sz="0" w:space="0" w:color="auto"/>
                <w:left w:val="none" w:sz="0" w:space="0" w:color="auto"/>
                <w:bottom w:val="none" w:sz="0" w:space="0" w:color="auto"/>
                <w:right w:val="none" w:sz="0" w:space="0" w:color="auto"/>
              </w:divBdr>
              <w:divsChild>
                <w:div w:id="323555576">
                  <w:marLeft w:val="0"/>
                  <w:marRight w:val="0"/>
                  <w:marTop w:val="0"/>
                  <w:marBottom w:val="0"/>
                  <w:divBdr>
                    <w:top w:val="none" w:sz="0" w:space="0" w:color="auto"/>
                    <w:left w:val="none" w:sz="0" w:space="0" w:color="auto"/>
                    <w:bottom w:val="none" w:sz="0" w:space="0" w:color="auto"/>
                    <w:right w:val="none" w:sz="0" w:space="0" w:color="auto"/>
                  </w:divBdr>
                </w:div>
              </w:divsChild>
            </w:div>
            <w:div w:id="285233671">
              <w:marLeft w:val="0"/>
              <w:marRight w:val="0"/>
              <w:marTop w:val="0"/>
              <w:marBottom w:val="0"/>
              <w:divBdr>
                <w:top w:val="none" w:sz="0" w:space="0" w:color="auto"/>
                <w:left w:val="none" w:sz="0" w:space="0" w:color="auto"/>
                <w:bottom w:val="none" w:sz="0" w:space="0" w:color="auto"/>
                <w:right w:val="none" w:sz="0" w:space="0" w:color="auto"/>
              </w:divBdr>
              <w:divsChild>
                <w:div w:id="209653748">
                  <w:marLeft w:val="0"/>
                  <w:marRight w:val="0"/>
                  <w:marTop w:val="0"/>
                  <w:marBottom w:val="0"/>
                  <w:divBdr>
                    <w:top w:val="none" w:sz="0" w:space="0" w:color="auto"/>
                    <w:left w:val="none" w:sz="0" w:space="0" w:color="auto"/>
                    <w:bottom w:val="none" w:sz="0" w:space="0" w:color="auto"/>
                    <w:right w:val="none" w:sz="0" w:space="0" w:color="auto"/>
                  </w:divBdr>
                </w:div>
                <w:div w:id="29838568">
                  <w:marLeft w:val="0"/>
                  <w:marRight w:val="0"/>
                  <w:marTop w:val="0"/>
                  <w:marBottom w:val="0"/>
                  <w:divBdr>
                    <w:top w:val="none" w:sz="0" w:space="0" w:color="auto"/>
                    <w:left w:val="none" w:sz="0" w:space="0" w:color="auto"/>
                    <w:bottom w:val="none" w:sz="0" w:space="0" w:color="auto"/>
                    <w:right w:val="none" w:sz="0" w:space="0" w:color="auto"/>
                  </w:divBdr>
                </w:div>
              </w:divsChild>
            </w:div>
            <w:div w:id="1385253024">
              <w:marLeft w:val="0"/>
              <w:marRight w:val="0"/>
              <w:marTop w:val="0"/>
              <w:marBottom w:val="0"/>
              <w:divBdr>
                <w:top w:val="none" w:sz="0" w:space="0" w:color="auto"/>
                <w:left w:val="none" w:sz="0" w:space="0" w:color="auto"/>
                <w:bottom w:val="none" w:sz="0" w:space="0" w:color="auto"/>
                <w:right w:val="none" w:sz="0" w:space="0" w:color="auto"/>
              </w:divBdr>
              <w:divsChild>
                <w:div w:id="2007319971">
                  <w:marLeft w:val="0"/>
                  <w:marRight w:val="0"/>
                  <w:marTop w:val="0"/>
                  <w:marBottom w:val="0"/>
                  <w:divBdr>
                    <w:top w:val="none" w:sz="0" w:space="0" w:color="auto"/>
                    <w:left w:val="none" w:sz="0" w:space="0" w:color="auto"/>
                    <w:bottom w:val="none" w:sz="0" w:space="0" w:color="auto"/>
                    <w:right w:val="none" w:sz="0" w:space="0" w:color="auto"/>
                  </w:divBdr>
                </w:div>
                <w:div w:id="750541832">
                  <w:marLeft w:val="0"/>
                  <w:marRight w:val="0"/>
                  <w:marTop w:val="0"/>
                  <w:marBottom w:val="0"/>
                  <w:divBdr>
                    <w:top w:val="none" w:sz="0" w:space="0" w:color="auto"/>
                    <w:left w:val="none" w:sz="0" w:space="0" w:color="auto"/>
                    <w:bottom w:val="none" w:sz="0" w:space="0" w:color="auto"/>
                    <w:right w:val="none" w:sz="0" w:space="0" w:color="auto"/>
                  </w:divBdr>
                </w:div>
              </w:divsChild>
            </w:div>
            <w:div w:id="1341734313">
              <w:marLeft w:val="0"/>
              <w:marRight w:val="0"/>
              <w:marTop w:val="0"/>
              <w:marBottom w:val="0"/>
              <w:divBdr>
                <w:top w:val="none" w:sz="0" w:space="0" w:color="auto"/>
                <w:left w:val="none" w:sz="0" w:space="0" w:color="auto"/>
                <w:bottom w:val="none" w:sz="0" w:space="0" w:color="auto"/>
                <w:right w:val="none" w:sz="0" w:space="0" w:color="auto"/>
              </w:divBdr>
              <w:divsChild>
                <w:div w:id="1188714000">
                  <w:marLeft w:val="0"/>
                  <w:marRight w:val="0"/>
                  <w:marTop w:val="0"/>
                  <w:marBottom w:val="0"/>
                  <w:divBdr>
                    <w:top w:val="none" w:sz="0" w:space="0" w:color="auto"/>
                    <w:left w:val="none" w:sz="0" w:space="0" w:color="auto"/>
                    <w:bottom w:val="none" w:sz="0" w:space="0" w:color="auto"/>
                    <w:right w:val="none" w:sz="0" w:space="0" w:color="auto"/>
                  </w:divBdr>
                </w:div>
                <w:div w:id="926615047">
                  <w:marLeft w:val="0"/>
                  <w:marRight w:val="0"/>
                  <w:marTop w:val="0"/>
                  <w:marBottom w:val="0"/>
                  <w:divBdr>
                    <w:top w:val="none" w:sz="0" w:space="0" w:color="auto"/>
                    <w:left w:val="none" w:sz="0" w:space="0" w:color="auto"/>
                    <w:bottom w:val="none" w:sz="0" w:space="0" w:color="auto"/>
                    <w:right w:val="none" w:sz="0" w:space="0" w:color="auto"/>
                  </w:divBdr>
                </w:div>
              </w:divsChild>
            </w:div>
            <w:div w:id="1133451621">
              <w:marLeft w:val="0"/>
              <w:marRight w:val="0"/>
              <w:marTop w:val="0"/>
              <w:marBottom w:val="0"/>
              <w:divBdr>
                <w:top w:val="none" w:sz="0" w:space="0" w:color="auto"/>
                <w:left w:val="none" w:sz="0" w:space="0" w:color="auto"/>
                <w:bottom w:val="none" w:sz="0" w:space="0" w:color="auto"/>
                <w:right w:val="none" w:sz="0" w:space="0" w:color="auto"/>
              </w:divBdr>
              <w:divsChild>
                <w:div w:id="662666325">
                  <w:marLeft w:val="0"/>
                  <w:marRight w:val="0"/>
                  <w:marTop w:val="0"/>
                  <w:marBottom w:val="0"/>
                  <w:divBdr>
                    <w:top w:val="none" w:sz="0" w:space="0" w:color="auto"/>
                    <w:left w:val="none" w:sz="0" w:space="0" w:color="auto"/>
                    <w:bottom w:val="none" w:sz="0" w:space="0" w:color="auto"/>
                    <w:right w:val="none" w:sz="0" w:space="0" w:color="auto"/>
                  </w:divBdr>
                </w:div>
                <w:div w:id="2108959075">
                  <w:marLeft w:val="0"/>
                  <w:marRight w:val="0"/>
                  <w:marTop w:val="0"/>
                  <w:marBottom w:val="0"/>
                  <w:divBdr>
                    <w:top w:val="none" w:sz="0" w:space="0" w:color="auto"/>
                    <w:left w:val="none" w:sz="0" w:space="0" w:color="auto"/>
                    <w:bottom w:val="none" w:sz="0" w:space="0" w:color="auto"/>
                    <w:right w:val="none" w:sz="0" w:space="0" w:color="auto"/>
                  </w:divBdr>
                </w:div>
              </w:divsChild>
            </w:div>
            <w:div w:id="943463655">
              <w:marLeft w:val="0"/>
              <w:marRight w:val="0"/>
              <w:marTop w:val="0"/>
              <w:marBottom w:val="0"/>
              <w:divBdr>
                <w:top w:val="none" w:sz="0" w:space="0" w:color="auto"/>
                <w:left w:val="none" w:sz="0" w:space="0" w:color="auto"/>
                <w:bottom w:val="none" w:sz="0" w:space="0" w:color="auto"/>
                <w:right w:val="none" w:sz="0" w:space="0" w:color="auto"/>
              </w:divBdr>
              <w:divsChild>
                <w:div w:id="975337243">
                  <w:marLeft w:val="0"/>
                  <w:marRight w:val="0"/>
                  <w:marTop w:val="0"/>
                  <w:marBottom w:val="0"/>
                  <w:divBdr>
                    <w:top w:val="none" w:sz="0" w:space="0" w:color="auto"/>
                    <w:left w:val="none" w:sz="0" w:space="0" w:color="auto"/>
                    <w:bottom w:val="none" w:sz="0" w:space="0" w:color="auto"/>
                    <w:right w:val="none" w:sz="0" w:space="0" w:color="auto"/>
                  </w:divBdr>
                </w:div>
                <w:div w:id="71632818">
                  <w:marLeft w:val="0"/>
                  <w:marRight w:val="0"/>
                  <w:marTop w:val="0"/>
                  <w:marBottom w:val="0"/>
                  <w:divBdr>
                    <w:top w:val="none" w:sz="0" w:space="0" w:color="auto"/>
                    <w:left w:val="none" w:sz="0" w:space="0" w:color="auto"/>
                    <w:bottom w:val="none" w:sz="0" w:space="0" w:color="auto"/>
                    <w:right w:val="none" w:sz="0" w:space="0" w:color="auto"/>
                  </w:divBdr>
                </w:div>
              </w:divsChild>
            </w:div>
            <w:div w:id="211966082">
              <w:marLeft w:val="0"/>
              <w:marRight w:val="0"/>
              <w:marTop w:val="0"/>
              <w:marBottom w:val="0"/>
              <w:divBdr>
                <w:top w:val="none" w:sz="0" w:space="0" w:color="auto"/>
                <w:left w:val="none" w:sz="0" w:space="0" w:color="auto"/>
                <w:bottom w:val="none" w:sz="0" w:space="0" w:color="auto"/>
                <w:right w:val="none" w:sz="0" w:space="0" w:color="auto"/>
              </w:divBdr>
              <w:divsChild>
                <w:div w:id="1551109742">
                  <w:marLeft w:val="0"/>
                  <w:marRight w:val="0"/>
                  <w:marTop w:val="0"/>
                  <w:marBottom w:val="0"/>
                  <w:divBdr>
                    <w:top w:val="none" w:sz="0" w:space="0" w:color="auto"/>
                    <w:left w:val="none" w:sz="0" w:space="0" w:color="auto"/>
                    <w:bottom w:val="none" w:sz="0" w:space="0" w:color="auto"/>
                    <w:right w:val="none" w:sz="0" w:space="0" w:color="auto"/>
                  </w:divBdr>
                </w:div>
                <w:div w:id="743726273">
                  <w:marLeft w:val="0"/>
                  <w:marRight w:val="0"/>
                  <w:marTop w:val="0"/>
                  <w:marBottom w:val="0"/>
                  <w:divBdr>
                    <w:top w:val="none" w:sz="0" w:space="0" w:color="auto"/>
                    <w:left w:val="none" w:sz="0" w:space="0" w:color="auto"/>
                    <w:bottom w:val="none" w:sz="0" w:space="0" w:color="auto"/>
                    <w:right w:val="none" w:sz="0" w:space="0" w:color="auto"/>
                  </w:divBdr>
                </w:div>
              </w:divsChild>
            </w:div>
            <w:div w:id="1565679948">
              <w:marLeft w:val="0"/>
              <w:marRight w:val="0"/>
              <w:marTop w:val="0"/>
              <w:marBottom w:val="0"/>
              <w:divBdr>
                <w:top w:val="none" w:sz="0" w:space="0" w:color="auto"/>
                <w:left w:val="none" w:sz="0" w:space="0" w:color="auto"/>
                <w:bottom w:val="none" w:sz="0" w:space="0" w:color="auto"/>
                <w:right w:val="none" w:sz="0" w:space="0" w:color="auto"/>
              </w:divBdr>
              <w:divsChild>
                <w:div w:id="111748141">
                  <w:marLeft w:val="0"/>
                  <w:marRight w:val="0"/>
                  <w:marTop w:val="0"/>
                  <w:marBottom w:val="0"/>
                  <w:divBdr>
                    <w:top w:val="none" w:sz="0" w:space="0" w:color="auto"/>
                    <w:left w:val="none" w:sz="0" w:space="0" w:color="auto"/>
                    <w:bottom w:val="none" w:sz="0" w:space="0" w:color="auto"/>
                    <w:right w:val="none" w:sz="0" w:space="0" w:color="auto"/>
                  </w:divBdr>
                </w:div>
              </w:divsChild>
            </w:div>
            <w:div w:id="1776709957">
              <w:marLeft w:val="0"/>
              <w:marRight w:val="0"/>
              <w:marTop w:val="0"/>
              <w:marBottom w:val="0"/>
              <w:divBdr>
                <w:top w:val="none" w:sz="0" w:space="0" w:color="auto"/>
                <w:left w:val="none" w:sz="0" w:space="0" w:color="auto"/>
                <w:bottom w:val="none" w:sz="0" w:space="0" w:color="auto"/>
                <w:right w:val="none" w:sz="0" w:space="0" w:color="auto"/>
              </w:divBdr>
              <w:divsChild>
                <w:div w:id="208760631">
                  <w:marLeft w:val="0"/>
                  <w:marRight w:val="0"/>
                  <w:marTop w:val="0"/>
                  <w:marBottom w:val="0"/>
                  <w:divBdr>
                    <w:top w:val="none" w:sz="0" w:space="0" w:color="auto"/>
                    <w:left w:val="none" w:sz="0" w:space="0" w:color="auto"/>
                    <w:bottom w:val="none" w:sz="0" w:space="0" w:color="auto"/>
                    <w:right w:val="none" w:sz="0" w:space="0" w:color="auto"/>
                  </w:divBdr>
                  <w:divsChild>
                    <w:div w:id="916938362">
                      <w:marLeft w:val="0"/>
                      <w:marRight w:val="0"/>
                      <w:marTop w:val="0"/>
                      <w:marBottom w:val="0"/>
                      <w:divBdr>
                        <w:top w:val="none" w:sz="0" w:space="0" w:color="auto"/>
                        <w:left w:val="none" w:sz="0" w:space="0" w:color="auto"/>
                        <w:bottom w:val="none" w:sz="0" w:space="0" w:color="auto"/>
                        <w:right w:val="none" w:sz="0" w:space="0" w:color="auto"/>
                      </w:divBdr>
                    </w:div>
                  </w:divsChild>
                </w:div>
                <w:div w:id="1362785141">
                  <w:marLeft w:val="0"/>
                  <w:marRight w:val="0"/>
                  <w:marTop w:val="0"/>
                  <w:marBottom w:val="0"/>
                  <w:divBdr>
                    <w:top w:val="none" w:sz="0" w:space="0" w:color="auto"/>
                    <w:left w:val="none" w:sz="0" w:space="0" w:color="auto"/>
                    <w:bottom w:val="none" w:sz="0" w:space="0" w:color="auto"/>
                    <w:right w:val="none" w:sz="0" w:space="0" w:color="auto"/>
                  </w:divBdr>
                  <w:divsChild>
                    <w:div w:id="1025404167">
                      <w:marLeft w:val="0"/>
                      <w:marRight w:val="0"/>
                      <w:marTop w:val="0"/>
                      <w:marBottom w:val="0"/>
                      <w:divBdr>
                        <w:top w:val="none" w:sz="0" w:space="0" w:color="auto"/>
                        <w:left w:val="none" w:sz="0" w:space="0" w:color="auto"/>
                        <w:bottom w:val="none" w:sz="0" w:space="0" w:color="auto"/>
                        <w:right w:val="none" w:sz="0" w:space="0" w:color="auto"/>
                      </w:divBdr>
                    </w:div>
                    <w:div w:id="1625383502">
                      <w:marLeft w:val="0"/>
                      <w:marRight w:val="0"/>
                      <w:marTop w:val="0"/>
                      <w:marBottom w:val="0"/>
                      <w:divBdr>
                        <w:top w:val="none" w:sz="0" w:space="0" w:color="auto"/>
                        <w:left w:val="none" w:sz="0" w:space="0" w:color="auto"/>
                        <w:bottom w:val="none" w:sz="0" w:space="0" w:color="auto"/>
                        <w:right w:val="none" w:sz="0" w:space="0" w:color="auto"/>
                      </w:divBdr>
                    </w:div>
                    <w:div w:id="18614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1702">
              <w:marLeft w:val="0"/>
              <w:marRight w:val="0"/>
              <w:marTop w:val="0"/>
              <w:marBottom w:val="0"/>
              <w:divBdr>
                <w:top w:val="none" w:sz="0" w:space="0" w:color="auto"/>
                <w:left w:val="none" w:sz="0" w:space="0" w:color="auto"/>
                <w:bottom w:val="none" w:sz="0" w:space="0" w:color="auto"/>
                <w:right w:val="none" w:sz="0" w:space="0" w:color="auto"/>
              </w:divBdr>
              <w:divsChild>
                <w:div w:id="2123642100">
                  <w:marLeft w:val="0"/>
                  <w:marRight w:val="0"/>
                  <w:marTop w:val="0"/>
                  <w:marBottom w:val="0"/>
                  <w:divBdr>
                    <w:top w:val="none" w:sz="0" w:space="0" w:color="auto"/>
                    <w:left w:val="none" w:sz="0" w:space="0" w:color="auto"/>
                    <w:bottom w:val="none" w:sz="0" w:space="0" w:color="auto"/>
                    <w:right w:val="none" w:sz="0" w:space="0" w:color="auto"/>
                  </w:divBdr>
                </w:div>
                <w:div w:id="398402353">
                  <w:marLeft w:val="0"/>
                  <w:marRight w:val="0"/>
                  <w:marTop w:val="0"/>
                  <w:marBottom w:val="0"/>
                  <w:divBdr>
                    <w:top w:val="none" w:sz="0" w:space="0" w:color="auto"/>
                    <w:left w:val="none" w:sz="0" w:space="0" w:color="auto"/>
                    <w:bottom w:val="none" w:sz="0" w:space="0" w:color="auto"/>
                    <w:right w:val="none" w:sz="0" w:space="0" w:color="auto"/>
                  </w:divBdr>
                </w:div>
              </w:divsChild>
            </w:div>
            <w:div w:id="1017776183">
              <w:marLeft w:val="0"/>
              <w:marRight w:val="0"/>
              <w:marTop w:val="0"/>
              <w:marBottom w:val="0"/>
              <w:divBdr>
                <w:top w:val="none" w:sz="0" w:space="0" w:color="auto"/>
                <w:left w:val="none" w:sz="0" w:space="0" w:color="auto"/>
                <w:bottom w:val="none" w:sz="0" w:space="0" w:color="auto"/>
                <w:right w:val="none" w:sz="0" w:space="0" w:color="auto"/>
              </w:divBdr>
              <w:divsChild>
                <w:div w:id="1724675160">
                  <w:marLeft w:val="0"/>
                  <w:marRight w:val="0"/>
                  <w:marTop w:val="0"/>
                  <w:marBottom w:val="0"/>
                  <w:divBdr>
                    <w:top w:val="none" w:sz="0" w:space="0" w:color="auto"/>
                    <w:left w:val="none" w:sz="0" w:space="0" w:color="auto"/>
                    <w:bottom w:val="none" w:sz="0" w:space="0" w:color="auto"/>
                    <w:right w:val="none" w:sz="0" w:space="0" w:color="auto"/>
                  </w:divBdr>
                </w:div>
                <w:div w:id="2141533970">
                  <w:marLeft w:val="0"/>
                  <w:marRight w:val="0"/>
                  <w:marTop w:val="0"/>
                  <w:marBottom w:val="0"/>
                  <w:divBdr>
                    <w:top w:val="none" w:sz="0" w:space="0" w:color="auto"/>
                    <w:left w:val="none" w:sz="0" w:space="0" w:color="auto"/>
                    <w:bottom w:val="none" w:sz="0" w:space="0" w:color="auto"/>
                    <w:right w:val="none" w:sz="0" w:space="0" w:color="auto"/>
                  </w:divBdr>
                </w:div>
              </w:divsChild>
            </w:div>
            <w:div w:id="1095050853">
              <w:marLeft w:val="0"/>
              <w:marRight w:val="0"/>
              <w:marTop w:val="0"/>
              <w:marBottom w:val="0"/>
              <w:divBdr>
                <w:top w:val="none" w:sz="0" w:space="0" w:color="auto"/>
                <w:left w:val="none" w:sz="0" w:space="0" w:color="auto"/>
                <w:bottom w:val="none" w:sz="0" w:space="0" w:color="auto"/>
                <w:right w:val="none" w:sz="0" w:space="0" w:color="auto"/>
              </w:divBdr>
              <w:divsChild>
                <w:div w:id="1125541503">
                  <w:marLeft w:val="0"/>
                  <w:marRight w:val="0"/>
                  <w:marTop w:val="0"/>
                  <w:marBottom w:val="0"/>
                  <w:divBdr>
                    <w:top w:val="none" w:sz="0" w:space="0" w:color="auto"/>
                    <w:left w:val="none" w:sz="0" w:space="0" w:color="auto"/>
                    <w:bottom w:val="none" w:sz="0" w:space="0" w:color="auto"/>
                    <w:right w:val="none" w:sz="0" w:space="0" w:color="auto"/>
                  </w:divBdr>
                </w:div>
              </w:divsChild>
            </w:div>
            <w:div w:id="785121461">
              <w:marLeft w:val="0"/>
              <w:marRight w:val="0"/>
              <w:marTop w:val="0"/>
              <w:marBottom w:val="0"/>
              <w:divBdr>
                <w:top w:val="none" w:sz="0" w:space="0" w:color="auto"/>
                <w:left w:val="none" w:sz="0" w:space="0" w:color="auto"/>
                <w:bottom w:val="none" w:sz="0" w:space="0" w:color="auto"/>
                <w:right w:val="none" w:sz="0" w:space="0" w:color="auto"/>
              </w:divBdr>
              <w:divsChild>
                <w:div w:id="128089805">
                  <w:marLeft w:val="0"/>
                  <w:marRight w:val="0"/>
                  <w:marTop w:val="0"/>
                  <w:marBottom w:val="0"/>
                  <w:divBdr>
                    <w:top w:val="none" w:sz="0" w:space="0" w:color="auto"/>
                    <w:left w:val="none" w:sz="0" w:space="0" w:color="auto"/>
                    <w:bottom w:val="none" w:sz="0" w:space="0" w:color="auto"/>
                    <w:right w:val="none" w:sz="0" w:space="0" w:color="auto"/>
                  </w:divBdr>
                </w:div>
              </w:divsChild>
            </w:div>
            <w:div w:id="343635251">
              <w:marLeft w:val="0"/>
              <w:marRight w:val="0"/>
              <w:marTop w:val="0"/>
              <w:marBottom w:val="0"/>
              <w:divBdr>
                <w:top w:val="none" w:sz="0" w:space="0" w:color="auto"/>
                <w:left w:val="none" w:sz="0" w:space="0" w:color="auto"/>
                <w:bottom w:val="none" w:sz="0" w:space="0" w:color="auto"/>
                <w:right w:val="none" w:sz="0" w:space="0" w:color="auto"/>
              </w:divBdr>
              <w:divsChild>
                <w:div w:id="5124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7270">
      <w:bodyDiv w:val="1"/>
      <w:marLeft w:val="0"/>
      <w:marRight w:val="0"/>
      <w:marTop w:val="0"/>
      <w:marBottom w:val="0"/>
      <w:divBdr>
        <w:top w:val="none" w:sz="0" w:space="0" w:color="auto"/>
        <w:left w:val="none" w:sz="0" w:space="0" w:color="auto"/>
        <w:bottom w:val="none" w:sz="0" w:space="0" w:color="auto"/>
        <w:right w:val="none" w:sz="0" w:space="0" w:color="auto"/>
      </w:divBdr>
    </w:div>
    <w:div w:id="461849721">
      <w:bodyDiv w:val="1"/>
      <w:marLeft w:val="0"/>
      <w:marRight w:val="0"/>
      <w:marTop w:val="0"/>
      <w:marBottom w:val="0"/>
      <w:divBdr>
        <w:top w:val="none" w:sz="0" w:space="0" w:color="auto"/>
        <w:left w:val="none" w:sz="0" w:space="0" w:color="auto"/>
        <w:bottom w:val="none" w:sz="0" w:space="0" w:color="auto"/>
        <w:right w:val="none" w:sz="0" w:space="0" w:color="auto"/>
      </w:divBdr>
      <w:divsChild>
        <w:div w:id="1771122662">
          <w:marLeft w:val="0"/>
          <w:marRight w:val="0"/>
          <w:marTop w:val="0"/>
          <w:marBottom w:val="0"/>
          <w:divBdr>
            <w:top w:val="none" w:sz="0" w:space="0" w:color="auto"/>
            <w:left w:val="none" w:sz="0" w:space="0" w:color="auto"/>
            <w:bottom w:val="none" w:sz="0" w:space="0" w:color="auto"/>
            <w:right w:val="none" w:sz="0" w:space="0" w:color="auto"/>
          </w:divBdr>
          <w:divsChild>
            <w:div w:id="1024089080">
              <w:marLeft w:val="0"/>
              <w:marRight w:val="0"/>
              <w:marTop w:val="0"/>
              <w:marBottom w:val="0"/>
              <w:divBdr>
                <w:top w:val="none" w:sz="0" w:space="0" w:color="auto"/>
                <w:left w:val="none" w:sz="0" w:space="0" w:color="auto"/>
                <w:bottom w:val="none" w:sz="0" w:space="0" w:color="auto"/>
                <w:right w:val="none" w:sz="0" w:space="0" w:color="auto"/>
              </w:divBdr>
              <w:divsChild>
                <w:div w:id="272246334">
                  <w:marLeft w:val="0"/>
                  <w:marRight w:val="0"/>
                  <w:marTop w:val="0"/>
                  <w:marBottom w:val="0"/>
                  <w:divBdr>
                    <w:top w:val="none" w:sz="0" w:space="0" w:color="auto"/>
                    <w:left w:val="none" w:sz="0" w:space="0" w:color="auto"/>
                    <w:bottom w:val="none" w:sz="0" w:space="0" w:color="auto"/>
                    <w:right w:val="none" w:sz="0" w:space="0" w:color="auto"/>
                  </w:divBdr>
                  <w:divsChild>
                    <w:div w:id="18416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71089">
      <w:bodyDiv w:val="1"/>
      <w:marLeft w:val="0"/>
      <w:marRight w:val="0"/>
      <w:marTop w:val="0"/>
      <w:marBottom w:val="0"/>
      <w:divBdr>
        <w:top w:val="none" w:sz="0" w:space="0" w:color="auto"/>
        <w:left w:val="none" w:sz="0" w:space="0" w:color="auto"/>
        <w:bottom w:val="none" w:sz="0" w:space="0" w:color="auto"/>
        <w:right w:val="none" w:sz="0" w:space="0" w:color="auto"/>
      </w:divBdr>
    </w:div>
    <w:div w:id="592131050">
      <w:bodyDiv w:val="1"/>
      <w:marLeft w:val="0"/>
      <w:marRight w:val="0"/>
      <w:marTop w:val="0"/>
      <w:marBottom w:val="0"/>
      <w:divBdr>
        <w:top w:val="none" w:sz="0" w:space="0" w:color="auto"/>
        <w:left w:val="none" w:sz="0" w:space="0" w:color="auto"/>
        <w:bottom w:val="none" w:sz="0" w:space="0" w:color="auto"/>
        <w:right w:val="none" w:sz="0" w:space="0" w:color="auto"/>
      </w:divBdr>
      <w:divsChild>
        <w:div w:id="138573319">
          <w:marLeft w:val="0"/>
          <w:marRight w:val="0"/>
          <w:marTop w:val="0"/>
          <w:marBottom w:val="0"/>
          <w:divBdr>
            <w:top w:val="none" w:sz="0" w:space="0" w:color="auto"/>
            <w:left w:val="none" w:sz="0" w:space="0" w:color="auto"/>
            <w:bottom w:val="none" w:sz="0" w:space="0" w:color="auto"/>
            <w:right w:val="none" w:sz="0" w:space="0" w:color="auto"/>
          </w:divBdr>
          <w:divsChild>
            <w:div w:id="1327593107">
              <w:marLeft w:val="0"/>
              <w:marRight w:val="0"/>
              <w:marTop w:val="0"/>
              <w:marBottom w:val="0"/>
              <w:divBdr>
                <w:top w:val="none" w:sz="0" w:space="0" w:color="auto"/>
                <w:left w:val="none" w:sz="0" w:space="0" w:color="auto"/>
                <w:bottom w:val="none" w:sz="0" w:space="0" w:color="auto"/>
                <w:right w:val="none" w:sz="0" w:space="0" w:color="auto"/>
              </w:divBdr>
              <w:divsChild>
                <w:div w:id="17471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059">
      <w:bodyDiv w:val="1"/>
      <w:marLeft w:val="0"/>
      <w:marRight w:val="0"/>
      <w:marTop w:val="0"/>
      <w:marBottom w:val="0"/>
      <w:divBdr>
        <w:top w:val="none" w:sz="0" w:space="0" w:color="auto"/>
        <w:left w:val="none" w:sz="0" w:space="0" w:color="auto"/>
        <w:bottom w:val="none" w:sz="0" w:space="0" w:color="auto"/>
        <w:right w:val="none" w:sz="0" w:space="0" w:color="auto"/>
      </w:divBdr>
    </w:div>
    <w:div w:id="782116500">
      <w:bodyDiv w:val="1"/>
      <w:marLeft w:val="0"/>
      <w:marRight w:val="0"/>
      <w:marTop w:val="0"/>
      <w:marBottom w:val="0"/>
      <w:divBdr>
        <w:top w:val="none" w:sz="0" w:space="0" w:color="auto"/>
        <w:left w:val="none" w:sz="0" w:space="0" w:color="auto"/>
        <w:bottom w:val="none" w:sz="0" w:space="0" w:color="auto"/>
        <w:right w:val="none" w:sz="0" w:space="0" w:color="auto"/>
      </w:divBdr>
    </w:div>
    <w:div w:id="848527060">
      <w:bodyDiv w:val="1"/>
      <w:marLeft w:val="0"/>
      <w:marRight w:val="0"/>
      <w:marTop w:val="0"/>
      <w:marBottom w:val="0"/>
      <w:divBdr>
        <w:top w:val="none" w:sz="0" w:space="0" w:color="auto"/>
        <w:left w:val="none" w:sz="0" w:space="0" w:color="auto"/>
        <w:bottom w:val="none" w:sz="0" w:space="0" w:color="auto"/>
        <w:right w:val="none" w:sz="0" w:space="0" w:color="auto"/>
      </w:divBdr>
    </w:div>
    <w:div w:id="856384199">
      <w:bodyDiv w:val="1"/>
      <w:marLeft w:val="0"/>
      <w:marRight w:val="0"/>
      <w:marTop w:val="0"/>
      <w:marBottom w:val="0"/>
      <w:divBdr>
        <w:top w:val="none" w:sz="0" w:space="0" w:color="auto"/>
        <w:left w:val="none" w:sz="0" w:space="0" w:color="auto"/>
        <w:bottom w:val="none" w:sz="0" w:space="0" w:color="auto"/>
        <w:right w:val="none" w:sz="0" w:space="0" w:color="auto"/>
      </w:divBdr>
    </w:div>
    <w:div w:id="956988287">
      <w:bodyDiv w:val="1"/>
      <w:marLeft w:val="0"/>
      <w:marRight w:val="0"/>
      <w:marTop w:val="0"/>
      <w:marBottom w:val="0"/>
      <w:divBdr>
        <w:top w:val="none" w:sz="0" w:space="0" w:color="auto"/>
        <w:left w:val="none" w:sz="0" w:space="0" w:color="auto"/>
        <w:bottom w:val="none" w:sz="0" w:space="0" w:color="auto"/>
        <w:right w:val="none" w:sz="0" w:space="0" w:color="auto"/>
      </w:divBdr>
      <w:divsChild>
        <w:div w:id="1121260900">
          <w:marLeft w:val="0"/>
          <w:marRight w:val="0"/>
          <w:marTop w:val="0"/>
          <w:marBottom w:val="0"/>
          <w:divBdr>
            <w:top w:val="none" w:sz="0" w:space="0" w:color="auto"/>
            <w:left w:val="none" w:sz="0" w:space="0" w:color="auto"/>
            <w:bottom w:val="none" w:sz="0" w:space="0" w:color="auto"/>
            <w:right w:val="none" w:sz="0" w:space="0" w:color="auto"/>
          </w:divBdr>
          <w:divsChild>
            <w:div w:id="706954720">
              <w:marLeft w:val="0"/>
              <w:marRight w:val="0"/>
              <w:marTop w:val="0"/>
              <w:marBottom w:val="0"/>
              <w:divBdr>
                <w:top w:val="none" w:sz="0" w:space="0" w:color="auto"/>
                <w:left w:val="none" w:sz="0" w:space="0" w:color="auto"/>
                <w:bottom w:val="none" w:sz="0" w:space="0" w:color="auto"/>
                <w:right w:val="none" w:sz="0" w:space="0" w:color="auto"/>
              </w:divBdr>
              <w:divsChild>
                <w:div w:id="21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5517">
      <w:bodyDiv w:val="1"/>
      <w:marLeft w:val="0"/>
      <w:marRight w:val="0"/>
      <w:marTop w:val="0"/>
      <w:marBottom w:val="0"/>
      <w:divBdr>
        <w:top w:val="none" w:sz="0" w:space="0" w:color="auto"/>
        <w:left w:val="none" w:sz="0" w:space="0" w:color="auto"/>
        <w:bottom w:val="none" w:sz="0" w:space="0" w:color="auto"/>
        <w:right w:val="none" w:sz="0" w:space="0" w:color="auto"/>
      </w:divBdr>
      <w:divsChild>
        <w:div w:id="1306930657">
          <w:marLeft w:val="0"/>
          <w:marRight w:val="0"/>
          <w:marTop w:val="0"/>
          <w:marBottom w:val="0"/>
          <w:divBdr>
            <w:top w:val="none" w:sz="0" w:space="0" w:color="auto"/>
            <w:left w:val="none" w:sz="0" w:space="0" w:color="auto"/>
            <w:bottom w:val="none" w:sz="0" w:space="0" w:color="auto"/>
            <w:right w:val="none" w:sz="0" w:space="0" w:color="auto"/>
          </w:divBdr>
          <w:divsChild>
            <w:div w:id="1251236072">
              <w:marLeft w:val="0"/>
              <w:marRight w:val="0"/>
              <w:marTop w:val="0"/>
              <w:marBottom w:val="0"/>
              <w:divBdr>
                <w:top w:val="none" w:sz="0" w:space="0" w:color="auto"/>
                <w:left w:val="none" w:sz="0" w:space="0" w:color="auto"/>
                <w:bottom w:val="none" w:sz="0" w:space="0" w:color="auto"/>
                <w:right w:val="none" w:sz="0" w:space="0" w:color="auto"/>
              </w:divBdr>
              <w:divsChild>
                <w:div w:id="19031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22020">
      <w:bodyDiv w:val="1"/>
      <w:marLeft w:val="0"/>
      <w:marRight w:val="0"/>
      <w:marTop w:val="0"/>
      <w:marBottom w:val="0"/>
      <w:divBdr>
        <w:top w:val="none" w:sz="0" w:space="0" w:color="auto"/>
        <w:left w:val="none" w:sz="0" w:space="0" w:color="auto"/>
        <w:bottom w:val="none" w:sz="0" w:space="0" w:color="auto"/>
        <w:right w:val="none" w:sz="0" w:space="0" w:color="auto"/>
      </w:divBdr>
    </w:div>
    <w:div w:id="1090196891">
      <w:bodyDiv w:val="1"/>
      <w:marLeft w:val="0"/>
      <w:marRight w:val="0"/>
      <w:marTop w:val="0"/>
      <w:marBottom w:val="0"/>
      <w:divBdr>
        <w:top w:val="none" w:sz="0" w:space="0" w:color="auto"/>
        <w:left w:val="none" w:sz="0" w:space="0" w:color="auto"/>
        <w:bottom w:val="none" w:sz="0" w:space="0" w:color="auto"/>
        <w:right w:val="none" w:sz="0" w:space="0" w:color="auto"/>
      </w:divBdr>
      <w:divsChild>
        <w:div w:id="2110469596">
          <w:marLeft w:val="0"/>
          <w:marRight w:val="0"/>
          <w:marTop w:val="0"/>
          <w:marBottom w:val="0"/>
          <w:divBdr>
            <w:top w:val="none" w:sz="0" w:space="0" w:color="auto"/>
            <w:left w:val="none" w:sz="0" w:space="0" w:color="auto"/>
            <w:bottom w:val="none" w:sz="0" w:space="0" w:color="auto"/>
            <w:right w:val="none" w:sz="0" w:space="0" w:color="auto"/>
          </w:divBdr>
          <w:divsChild>
            <w:div w:id="127749812">
              <w:marLeft w:val="0"/>
              <w:marRight w:val="0"/>
              <w:marTop w:val="0"/>
              <w:marBottom w:val="0"/>
              <w:divBdr>
                <w:top w:val="none" w:sz="0" w:space="0" w:color="auto"/>
                <w:left w:val="none" w:sz="0" w:space="0" w:color="auto"/>
                <w:bottom w:val="none" w:sz="0" w:space="0" w:color="auto"/>
                <w:right w:val="none" w:sz="0" w:space="0" w:color="auto"/>
              </w:divBdr>
              <w:divsChild>
                <w:div w:id="16256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0794">
      <w:bodyDiv w:val="1"/>
      <w:marLeft w:val="0"/>
      <w:marRight w:val="0"/>
      <w:marTop w:val="0"/>
      <w:marBottom w:val="0"/>
      <w:divBdr>
        <w:top w:val="none" w:sz="0" w:space="0" w:color="auto"/>
        <w:left w:val="none" w:sz="0" w:space="0" w:color="auto"/>
        <w:bottom w:val="none" w:sz="0" w:space="0" w:color="auto"/>
        <w:right w:val="none" w:sz="0" w:space="0" w:color="auto"/>
      </w:divBdr>
    </w:div>
    <w:div w:id="1193497052">
      <w:bodyDiv w:val="1"/>
      <w:marLeft w:val="0"/>
      <w:marRight w:val="0"/>
      <w:marTop w:val="0"/>
      <w:marBottom w:val="0"/>
      <w:divBdr>
        <w:top w:val="none" w:sz="0" w:space="0" w:color="auto"/>
        <w:left w:val="none" w:sz="0" w:space="0" w:color="auto"/>
        <w:bottom w:val="none" w:sz="0" w:space="0" w:color="auto"/>
        <w:right w:val="none" w:sz="0" w:space="0" w:color="auto"/>
      </w:divBdr>
    </w:div>
    <w:div w:id="1308122221">
      <w:bodyDiv w:val="1"/>
      <w:marLeft w:val="0"/>
      <w:marRight w:val="0"/>
      <w:marTop w:val="0"/>
      <w:marBottom w:val="0"/>
      <w:divBdr>
        <w:top w:val="none" w:sz="0" w:space="0" w:color="auto"/>
        <w:left w:val="none" w:sz="0" w:space="0" w:color="auto"/>
        <w:bottom w:val="none" w:sz="0" w:space="0" w:color="auto"/>
        <w:right w:val="none" w:sz="0" w:space="0" w:color="auto"/>
      </w:divBdr>
      <w:divsChild>
        <w:div w:id="1474521477">
          <w:marLeft w:val="0"/>
          <w:marRight w:val="0"/>
          <w:marTop w:val="0"/>
          <w:marBottom w:val="0"/>
          <w:divBdr>
            <w:top w:val="none" w:sz="0" w:space="0" w:color="auto"/>
            <w:left w:val="none" w:sz="0" w:space="0" w:color="auto"/>
            <w:bottom w:val="none" w:sz="0" w:space="0" w:color="auto"/>
            <w:right w:val="none" w:sz="0" w:space="0" w:color="auto"/>
          </w:divBdr>
          <w:divsChild>
            <w:div w:id="1695645013">
              <w:marLeft w:val="0"/>
              <w:marRight w:val="0"/>
              <w:marTop w:val="0"/>
              <w:marBottom w:val="0"/>
              <w:divBdr>
                <w:top w:val="none" w:sz="0" w:space="0" w:color="auto"/>
                <w:left w:val="none" w:sz="0" w:space="0" w:color="auto"/>
                <w:bottom w:val="none" w:sz="0" w:space="0" w:color="auto"/>
                <w:right w:val="none" w:sz="0" w:space="0" w:color="auto"/>
              </w:divBdr>
              <w:divsChild>
                <w:div w:id="9980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69653">
      <w:bodyDiv w:val="1"/>
      <w:marLeft w:val="0"/>
      <w:marRight w:val="0"/>
      <w:marTop w:val="0"/>
      <w:marBottom w:val="0"/>
      <w:divBdr>
        <w:top w:val="none" w:sz="0" w:space="0" w:color="auto"/>
        <w:left w:val="none" w:sz="0" w:space="0" w:color="auto"/>
        <w:bottom w:val="none" w:sz="0" w:space="0" w:color="auto"/>
        <w:right w:val="none" w:sz="0" w:space="0" w:color="auto"/>
      </w:divBdr>
      <w:divsChild>
        <w:div w:id="726614983">
          <w:marLeft w:val="0"/>
          <w:marRight w:val="0"/>
          <w:marTop w:val="0"/>
          <w:marBottom w:val="0"/>
          <w:divBdr>
            <w:top w:val="none" w:sz="0" w:space="0" w:color="auto"/>
            <w:left w:val="none" w:sz="0" w:space="0" w:color="auto"/>
            <w:bottom w:val="none" w:sz="0" w:space="0" w:color="auto"/>
            <w:right w:val="none" w:sz="0" w:space="0" w:color="auto"/>
          </w:divBdr>
          <w:divsChild>
            <w:div w:id="767577475">
              <w:marLeft w:val="0"/>
              <w:marRight w:val="0"/>
              <w:marTop w:val="0"/>
              <w:marBottom w:val="0"/>
              <w:divBdr>
                <w:top w:val="none" w:sz="0" w:space="0" w:color="auto"/>
                <w:left w:val="none" w:sz="0" w:space="0" w:color="auto"/>
                <w:bottom w:val="none" w:sz="0" w:space="0" w:color="auto"/>
                <w:right w:val="none" w:sz="0" w:space="0" w:color="auto"/>
              </w:divBdr>
              <w:divsChild>
                <w:div w:id="18106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604">
      <w:bodyDiv w:val="1"/>
      <w:marLeft w:val="0"/>
      <w:marRight w:val="0"/>
      <w:marTop w:val="0"/>
      <w:marBottom w:val="0"/>
      <w:divBdr>
        <w:top w:val="none" w:sz="0" w:space="0" w:color="auto"/>
        <w:left w:val="none" w:sz="0" w:space="0" w:color="auto"/>
        <w:bottom w:val="none" w:sz="0" w:space="0" w:color="auto"/>
        <w:right w:val="none" w:sz="0" w:space="0" w:color="auto"/>
      </w:divBdr>
      <w:divsChild>
        <w:div w:id="1076510049">
          <w:marLeft w:val="0"/>
          <w:marRight w:val="0"/>
          <w:marTop w:val="0"/>
          <w:marBottom w:val="0"/>
          <w:divBdr>
            <w:top w:val="none" w:sz="0" w:space="0" w:color="auto"/>
            <w:left w:val="none" w:sz="0" w:space="0" w:color="auto"/>
            <w:bottom w:val="none" w:sz="0" w:space="0" w:color="auto"/>
            <w:right w:val="none" w:sz="0" w:space="0" w:color="auto"/>
          </w:divBdr>
          <w:divsChild>
            <w:div w:id="1252204871">
              <w:marLeft w:val="0"/>
              <w:marRight w:val="0"/>
              <w:marTop w:val="0"/>
              <w:marBottom w:val="0"/>
              <w:divBdr>
                <w:top w:val="none" w:sz="0" w:space="0" w:color="auto"/>
                <w:left w:val="none" w:sz="0" w:space="0" w:color="auto"/>
                <w:bottom w:val="none" w:sz="0" w:space="0" w:color="auto"/>
                <w:right w:val="none" w:sz="0" w:space="0" w:color="auto"/>
              </w:divBdr>
              <w:divsChild>
                <w:div w:id="20575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34142">
      <w:bodyDiv w:val="1"/>
      <w:marLeft w:val="0"/>
      <w:marRight w:val="0"/>
      <w:marTop w:val="0"/>
      <w:marBottom w:val="0"/>
      <w:divBdr>
        <w:top w:val="none" w:sz="0" w:space="0" w:color="auto"/>
        <w:left w:val="none" w:sz="0" w:space="0" w:color="auto"/>
        <w:bottom w:val="none" w:sz="0" w:space="0" w:color="auto"/>
        <w:right w:val="none" w:sz="0" w:space="0" w:color="auto"/>
      </w:divBdr>
      <w:divsChild>
        <w:div w:id="1360475535">
          <w:marLeft w:val="0"/>
          <w:marRight w:val="0"/>
          <w:marTop w:val="0"/>
          <w:marBottom w:val="0"/>
          <w:divBdr>
            <w:top w:val="none" w:sz="0" w:space="0" w:color="auto"/>
            <w:left w:val="none" w:sz="0" w:space="0" w:color="auto"/>
            <w:bottom w:val="none" w:sz="0" w:space="0" w:color="auto"/>
            <w:right w:val="none" w:sz="0" w:space="0" w:color="auto"/>
          </w:divBdr>
          <w:divsChild>
            <w:div w:id="1098871348">
              <w:marLeft w:val="0"/>
              <w:marRight w:val="0"/>
              <w:marTop w:val="0"/>
              <w:marBottom w:val="0"/>
              <w:divBdr>
                <w:top w:val="none" w:sz="0" w:space="0" w:color="auto"/>
                <w:left w:val="none" w:sz="0" w:space="0" w:color="auto"/>
                <w:bottom w:val="none" w:sz="0" w:space="0" w:color="auto"/>
                <w:right w:val="none" w:sz="0" w:space="0" w:color="auto"/>
              </w:divBdr>
              <w:divsChild>
                <w:div w:id="21090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6035">
      <w:bodyDiv w:val="1"/>
      <w:marLeft w:val="0"/>
      <w:marRight w:val="0"/>
      <w:marTop w:val="0"/>
      <w:marBottom w:val="0"/>
      <w:divBdr>
        <w:top w:val="none" w:sz="0" w:space="0" w:color="auto"/>
        <w:left w:val="none" w:sz="0" w:space="0" w:color="auto"/>
        <w:bottom w:val="none" w:sz="0" w:space="0" w:color="auto"/>
        <w:right w:val="none" w:sz="0" w:space="0" w:color="auto"/>
      </w:divBdr>
      <w:divsChild>
        <w:div w:id="1459683584">
          <w:marLeft w:val="0"/>
          <w:marRight w:val="0"/>
          <w:marTop w:val="0"/>
          <w:marBottom w:val="0"/>
          <w:divBdr>
            <w:top w:val="none" w:sz="0" w:space="0" w:color="auto"/>
            <w:left w:val="none" w:sz="0" w:space="0" w:color="auto"/>
            <w:bottom w:val="none" w:sz="0" w:space="0" w:color="auto"/>
            <w:right w:val="none" w:sz="0" w:space="0" w:color="auto"/>
          </w:divBdr>
          <w:divsChild>
            <w:div w:id="380902327">
              <w:marLeft w:val="0"/>
              <w:marRight w:val="0"/>
              <w:marTop w:val="0"/>
              <w:marBottom w:val="0"/>
              <w:divBdr>
                <w:top w:val="none" w:sz="0" w:space="0" w:color="auto"/>
                <w:left w:val="none" w:sz="0" w:space="0" w:color="auto"/>
                <w:bottom w:val="none" w:sz="0" w:space="0" w:color="auto"/>
                <w:right w:val="none" w:sz="0" w:space="0" w:color="auto"/>
              </w:divBdr>
              <w:divsChild>
                <w:div w:id="924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3018">
      <w:bodyDiv w:val="1"/>
      <w:marLeft w:val="0"/>
      <w:marRight w:val="0"/>
      <w:marTop w:val="0"/>
      <w:marBottom w:val="0"/>
      <w:divBdr>
        <w:top w:val="none" w:sz="0" w:space="0" w:color="auto"/>
        <w:left w:val="none" w:sz="0" w:space="0" w:color="auto"/>
        <w:bottom w:val="none" w:sz="0" w:space="0" w:color="auto"/>
        <w:right w:val="none" w:sz="0" w:space="0" w:color="auto"/>
      </w:divBdr>
      <w:divsChild>
        <w:div w:id="1878810836">
          <w:marLeft w:val="0"/>
          <w:marRight w:val="0"/>
          <w:marTop w:val="0"/>
          <w:marBottom w:val="0"/>
          <w:divBdr>
            <w:top w:val="none" w:sz="0" w:space="0" w:color="auto"/>
            <w:left w:val="none" w:sz="0" w:space="0" w:color="auto"/>
            <w:bottom w:val="none" w:sz="0" w:space="0" w:color="auto"/>
            <w:right w:val="none" w:sz="0" w:space="0" w:color="auto"/>
          </w:divBdr>
          <w:divsChild>
            <w:div w:id="463892501">
              <w:marLeft w:val="0"/>
              <w:marRight w:val="0"/>
              <w:marTop w:val="0"/>
              <w:marBottom w:val="0"/>
              <w:divBdr>
                <w:top w:val="none" w:sz="0" w:space="0" w:color="auto"/>
                <w:left w:val="none" w:sz="0" w:space="0" w:color="auto"/>
                <w:bottom w:val="none" w:sz="0" w:space="0" w:color="auto"/>
                <w:right w:val="none" w:sz="0" w:space="0" w:color="auto"/>
              </w:divBdr>
              <w:divsChild>
                <w:div w:id="5074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8368">
      <w:bodyDiv w:val="1"/>
      <w:marLeft w:val="0"/>
      <w:marRight w:val="0"/>
      <w:marTop w:val="0"/>
      <w:marBottom w:val="0"/>
      <w:divBdr>
        <w:top w:val="none" w:sz="0" w:space="0" w:color="auto"/>
        <w:left w:val="none" w:sz="0" w:space="0" w:color="auto"/>
        <w:bottom w:val="none" w:sz="0" w:space="0" w:color="auto"/>
        <w:right w:val="none" w:sz="0" w:space="0" w:color="auto"/>
      </w:divBdr>
    </w:div>
    <w:div w:id="1590459223">
      <w:bodyDiv w:val="1"/>
      <w:marLeft w:val="0"/>
      <w:marRight w:val="0"/>
      <w:marTop w:val="0"/>
      <w:marBottom w:val="0"/>
      <w:divBdr>
        <w:top w:val="none" w:sz="0" w:space="0" w:color="auto"/>
        <w:left w:val="none" w:sz="0" w:space="0" w:color="auto"/>
        <w:bottom w:val="none" w:sz="0" w:space="0" w:color="auto"/>
        <w:right w:val="none" w:sz="0" w:space="0" w:color="auto"/>
      </w:divBdr>
      <w:divsChild>
        <w:div w:id="945114380">
          <w:marLeft w:val="0"/>
          <w:marRight w:val="0"/>
          <w:marTop w:val="0"/>
          <w:marBottom w:val="0"/>
          <w:divBdr>
            <w:top w:val="none" w:sz="0" w:space="0" w:color="auto"/>
            <w:left w:val="none" w:sz="0" w:space="0" w:color="auto"/>
            <w:bottom w:val="none" w:sz="0" w:space="0" w:color="auto"/>
            <w:right w:val="none" w:sz="0" w:space="0" w:color="auto"/>
          </w:divBdr>
          <w:divsChild>
            <w:div w:id="1784807502">
              <w:marLeft w:val="0"/>
              <w:marRight w:val="0"/>
              <w:marTop w:val="0"/>
              <w:marBottom w:val="0"/>
              <w:divBdr>
                <w:top w:val="none" w:sz="0" w:space="0" w:color="auto"/>
                <w:left w:val="none" w:sz="0" w:space="0" w:color="auto"/>
                <w:bottom w:val="none" w:sz="0" w:space="0" w:color="auto"/>
                <w:right w:val="none" w:sz="0" w:space="0" w:color="auto"/>
              </w:divBdr>
              <w:divsChild>
                <w:div w:id="19038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6357">
      <w:bodyDiv w:val="1"/>
      <w:marLeft w:val="0"/>
      <w:marRight w:val="0"/>
      <w:marTop w:val="0"/>
      <w:marBottom w:val="0"/>
      <w:divBdr>
        <w:top w:val="none" w:sz="0" w:space="0" w:color="auto"/>
        <w:left w:val="none" w:sz="0" w:space="0" w:color="auto"/>
        <w:bottom w:val="none" w:sz="0" w:space="0" w:color="auto"/>
        <w:right w:val="none" w:sz="0" w:space="0" w:color="auto"/>
      </w:divBdr>
      <w:divsChild>
        <w:div w:id="1792238238">
          <w:marLeft w:val="0"/>
          <w:marRight w:val="0"/>
          <w:marTop w:val="0"/>
          <w:marBottom w:val="0"/>
          <w:divBdr>
            <w:top w:val="none" w:sz="0" w:space="0" w:color="auto"/>
            <w:left w:val="none" w:sz="0" w:space="0" w:color="auto"/>
            <w:bottom w:val="none" w:sz="0" w:space="0" w:color="auto"/>
            <w:right w:val="none" w:sz="0" w:space="0" w:color="auto"/>
          </w:divBdr>
          <w:divsChild>
            <w:div w:id="9797397">
              <w:marLeft w:val="0"/>
              <w:marRight w:val="0"/>
              <w:marTop w:val="0"/>
              <w:marBottom w:val="0"/>
              <w:divBdr>
                <w:top w:val="none" w:sz="0" w:space="0" w:color="auto"/>
                <w:left w:val="none" w:sz="0" w:space="0" w:color="auto"/>
                <w:bottom w:val="none" w:sz="0" w:space="0" w:color="auto"/>
                <w:right w:val="none" w:sz="0" w:space="0" w:color="auto"/>
              </w:divBdr>
              <w:divsChild>
                <w:div w:id="16153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20309">
      <w:bodyDiv w:val="1"/>
      <w:marLeft w:val="0"/>
      <w:marRight w:val="0"/>
      <w:marTop w:val="0"/>
      <w:marBottom w:val="0"/>
      <w:divBdr>
        <w:top w:val="none" w:sz="0" w:space="0" w:color="auto"/>
        <w:left w:val="none" w:sz="0" w:space="0" w:color="auto"/>
        <w:bottom w:val="none" w:sz="0" w:space="0" w:color="auto"/>
        <w:right w:val="none" w:sz="0" w:space="0" w:color="auto"/>
      </w:divBdr>
    </w:div>
    <w:div w:id="1857966120">
      <w:bodyDiv w:val="1"/>
      <w:marLeft w:val="0"/>
      <w:marRight w:val="0"/>
      <w:marTop w:val="0"/>
      <w:marBottom w:val="0"/>
      <w:divBdr>
        <w:top w:val="none" w:sz="0" w:space="0" w:color="auto"/>
        <w:left w:val="none" w:sz="0" w:space="0" w:color="auto"/>
        <w:bottom w:val="none" w:sz="0" w:space="0" w:color="auto"/>
        <w:right w:val="none" w:sz="0" w:space="0" w:color="auto"/>
      </w:divBdr>
    </w:div>
    <w:div w:id="1914270957">
      <w:bodyDiv w:val="1"/>
      <w:marLeft w:val="0"/>
      <w:marRight w:val="0"/>
      <w:marTop w:val="0"/>
      <w:marBottom w:val="0"/>
      <w:divBdr>
        <w:top w:val="none" w:sz="0" w:space="0" w:color="auto"/>
        <w:left w:val="none" w:sz="0" w:space="0" w:color="auto"/>
        <w:bottom w:val="none" w:sz="0" w:space="0" w:color="auto"/>
        <w:right w:val="none" w:sz="0" w:space="0" w:color="auto"/>
      </w:divBdr>
    </w:div>
    <w:div w:id="1954899172">
      <w:bodyDiv w:val="1"/>
      <w:marLeft w:val="0"/>
      <w:marRight w:val="0"/>
      <w:marTop w:val="0"/>
      <w:marBottom w:val="0"/>
      <w:divBdr>
        <w:top w:val="none" w:sz="0" w:space="0" w:color="auto"/>
        <w:left w:val="none" w:sz="0" w:space="0" w:color="auto"/>
        <w:bottom w:val="none" w:sz="0" w:space="0" w:color="auto"/>
        <w:right w:val="none" w:sz="0" w:space="0" w:color="auto"/>
      </w:divBdr>
    </w:div>
    <w:div w:id="2079280500">
      <w:bodyDiv w:val="1"/>
      <w:marLeft w:val="0"/>
      <w:marRight w:val="0"/>
      <w:marTop w:val="0"/>
      <w:marBottom w:val="0"/>
      <w:divBdr>
        <w:top w:val="none" w:sz="0" w:space="0" w:color="auto"/>
        <w:left w:val="none" w:sz="0" w:space="0" w:color="auto"/>
        <w:bottom w:val="none" w:sz="0" w:space="0" w:color="auto"/>
        <w:right w:val="none" w:sz="0" w:space="0" w:color="auto"/>
      </w:divBdr>
      <w:divsChild>
        <w:div w:id="1293747971">
          <w:marLeft w:val="0"/>
          <w:marRight w:val="0"/>
          <w:marTop w:val="0"/>
          <w:marBottom w:val="0"/>
          <w:divBdr>
            <w:top w:val="none" w:sz="0" w:space="0" w:color="auto"/>
            <w:left w:val="none" w:sz="0" w:space="0" w:color="auto"/>
            <w:bottom w:val="none" w:sz="0" w:space="0" w:color="auto"/>
            <w:right w:val="none" w:sz="0" w:space="0" w:color="auto"/>
          </w:divBdr>
          <w:divsChild>
            <w:div w:id="294217727">
              <w:marLeft w:val="0"/>
              <w:marRight w:val="0"/>
              <w:marTop w:val="0"/>
              <w:marBottom w:val="0"/>
              <w:divBdr>
                <w:top w:val="none" w:sz="0" w:space="0" w:color="auto"/>
                <w:left w:val="none" w:sz="0" w:space="0" w:color="auto"/>
                <w:bottom w:val="none" w:sz="0" w:space="0" w:color="auto"/>
                <w:right w:val="none" w:sz="0" w:space="0" w:color="auto"/>
              </w:divBdr>
              <w:divsChild>
                <w:div w:id="7527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KOOS</dc:title>
  <dc:subject/>
  <dc:creator>Wandner, Laura (NIH/NINDS) [E]</dc:creator>
  <keywords/>
  <dc:description/>
  <lastModifiedBy>Andrew Siddons</lastModifiedBy>
  <revision>5</revision>
  <dcterms:created xsi:type="dcterms:W3CDTF">2021-07-01T17:47:00.0000000Z</dcterms:created>
  <dcterms:modified xsi:type="dcterms:W3CDTF">2021-08-04T20:23:12.4835254Z</dcterms:modified>
  <category/>
</coreProperties>
</file>