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009" w:rsidP="00530316" w:rsidRDefault="007A18D6" w14:paraId="79A988E4" w14:textId="2F6C8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questionnaire asks about </w:t>
      </w:r>
      <w:r>
        <w:rPr>
          <w:rFonts w:ascii="Calibri" w:hAnsi="Calibri" w:cs="Calibri"/>
          <w:u w:val="single"/>
        </w:rPr>
        <w:t xml:space="preserve">difficulties due to health conditions. </w:t>
      </w:r>
      <w:r>
        <w:rPr>
          <w:rFonts w:ascii="Calibri" w:hAnsi="Calibri" w:cs="Calibri"/>
        </w:rPr>
        <w:t>Health conditions include diseases or illnesses, other health problems that may be short or long lasting, injuries, mental or emotional problems, and problems with alcohol or drugs.</w:t>
      </w:r>
    </w:p>
    <w:p w:rsidR="007A18D6" w:rsidP="00530316" w:rsidRDefault="007A18D6" w14:paraId="712A4FE9" w14:textId="37578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18D6" w:rsidP="00530316" w:rsidRDefault="007A18D6" w14:paraId="3419E55D" w14:textId="5685D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Think back over the </w:t>
      </w:r>
      <w:r>
        <w:rPr>
          <w:rFonts w:ascii="Calibri" w:hAnsi="Calibri" w:cs="Calibri"/>
          <w:u w:val="single"/>
        </w:rPr>
        <w:t xml:space="preserve">past 30 days </w:t>
      </w:r>
      <w:r>
        <w:rPr>
          <w:rFonts w:ascii="Calibri" w:hAnsi="Calibri" w:cs="Calibri"/>
        </w:rPr>
        <w:t xml:space="preserve">and answer these questions, thinking about how much difficulty you had doing the following activities. For each question, please circle only </w:t>
      </w:r>
      <w:r>
        <w:rPr>
          <w:rFonts w:ascii="Calibri" w:hAnsi="Calibri" w:cs="Calibri"/>
          <w:u w:val="single"/>
        </w:rPr>
        <w:t>one</w:t>
      </w:r>
      <w:r>
        <w:rPr>
          <w:rFonts w:ascii="Calibri" w:hAnsi="Calibri" w:cs="Calibri"/>
        </w:rPr>
        <w:t xml:space="preserve"> response. </w:t>
      </w:r>
    </w:p>
    <w:p w:rsidR="007A18D6" w:rsidP="00530316" w:rsidRDefault="007A18D6" w14:paraId="20F23E4E" w14:textId="6871D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18D6" w:rsidP="00530316" w:rsidRDefault="007A18D6" w14:paraId="7172334A" w14:textId="57522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the past </w:t>
      </w:r>
      <w:r>
        <w:rPr>
          <w:rFonts w:ascii="Calibri" w:hAnsi="Calibri" w:cs="Calibri"/>
          <w:u w:val="single"/>
        </w:rPr>
        <w:t>30 days</w:t>
      </w:r>
      <w:r>
        <w:rPr>
          <w:rFonts w:ascii="Calibri" w:hAnsi="Calibri" w:cs="Calibri"/>
        </w:rPr>
        <w:t xml:space="preserve">, how much </w:t>
      </w:r>
      <w:r>
        <w:rPr>
          <w:rFonts w:ascii="Calibri" w:hAnsi="Calibri" w:cs="Calibri"/>
          <w:u w:val="single"/>
        </w:rPr>
        <w:t xml:space="preserve">difficulty </w:t>
      </w:r>
      <w:r>
        <w:rPr>
          <w:rFonts w:ascii="Calibri" w:hAnsi="Calibri" w:cs="Calibri"/>
        </w:rPr>
        <w:t xml:space="preserve">did you have in: </w:t>
      </w:r>
    </w:p>
    <w:p w:rsidR="007A18D6" w:rsidP="00530316" w:rsidRDefault="007A18D6" w14:paraId="0608CC45" w14:textId="1A9128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18D6" w:rsidP="00530316" w:rsidRDefault="007A18D6" w14:paraId="4DCB30CE" w14:textId="0F455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Understanding and communicating</w:t>
      </w:r>
    </w:p>
    <w:p w:rsidR="007A18D6" w:rsidP="0017227E" w:rsidRDefault="007A18D6" w14:paraId="6F25B027" w14:textId="062D2AD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D1.1 </w:t>
      </w:r>
      <w:r>
        <w:rPr>
          <w:rFonts w:ascii="Calibri" w:hAnsi="Calibri" w:cs="Calibri"/>
          <w:u w:val="single"/>
        </w:rPr>
        <w:t>Concentrating</w:t>
      </w:r>
      <w:r>
        <w:rPr>
          <w:rFonts w:ascii="Calibri" w:hAnsi="Calibri" w:cs="Calibri"/>
        </w:rPr>
        <w:t xml:space="preserve"> on doing something for </w:t>
      </w:r>
      <w:r>
        <w:rPr>
          <w:rFonts w:ascii="Calibri" w:hAnsi="Calibri" w:cs="Calibri"/>
          <w:u w:val="single"/>
        </w:rPr>
        <w:t>ten minutes</w:t>
      </w:r>
      <w:r>
        <w:rPr>
          <w:rFonts w:ascii="Calibri" w:hAnsi="Calibri" w:cs="Calibri"/>
        </w:rPr>
        <w:t>?</w:t>
      </w:r>
    </w:p>
    <w:p w:rsidR="00CD6150" w:rsidP="0017227E" w:rsidRDefault="00917596" w14:paraId="0DD032BA" w14:textId="4B558CB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</w:t>
      </w:r>
      <w:r w:rsidR="0017227E">
        <w:rPr>
          <w:rFonts w:ascii="Calibri" w:hAnsi="Calibri" w:cs="Calibri"/>
        </w:rPr>
        <w:t xml:space="preserve"> None</w:t>
      </w:r>
      <w:r w:rsidR="0017227E">
        <w:rPr>
          <w:rFonts w:ascii="Calibri" w:hAnsi="Calibri" w:cs="Calibri"/>
        </w:rPr>
        <w:tab/>
      </w:r>
      <w:r>
        <w:rPr>
          <w:rFonts w:ascii="Calibri" w:hAnsi="Calibri" w:cs="Calibri"/>
        </w:rPr>
        <w:t>_ 2</w:t>
      </w:r>
      <w:r w:rsidR="0017227E">
        <w:rPr>
          <w:rFonts w:ascii="Calibri" w:hAnsi="Calibri" w:cs="Calibri"/>
        </w:rPr>
        <w:t xml:space="preserve"> Mild</w:t>
      </w:r>
      <w:r w:rsidR="0017227E">
        <w:rPr>
          <w:rFonts w:ascii="Calibri" w:hAnsi="Calibri" w:cs="Calibri"/>
        </w:rPr>
        <w:tab/>
      </w:r>
      <w:r>
        <w:rPr>
          <w:rFonts w:ascii="Calibri" w:hAnsi="Calibri" w:cs="Calibri"/>
        </w:rPr>
        <w:t>_ 3</w:t>
      </w:r>
      <w:r w:rsidR="0017227E">
        <w:rPr>
          <w:rFonts w:ascii="Calibri" w:hAnsi="Calibri" w:cs="Calibri"/>
        </w:rPr>
        <w:t xml:space="preserve"> Moderate</w:t>
      </w:r>
      <w:r w:rsidR="0017227E">
        <w:rPr>
          <w:rFonts w:ascii="Calibri" w:hAnsi="Calibri" w:cs="Calibri"/>
        </w:rPr>
        <w:tab/>
      </w:r>
      <w:r w:rsidR="0017227E">
        <w:rPr>
          <w:rFonts w:ascii="Calibri" w:hAnsi="Calibri" w:cs="Calibri"/>
        </w:rPr>
        <w:tab/>
      </w:r>
      <w:r>
        <w:rPr>
          <w:rFonts w:ascii="Calibri" w:hAnsi="Calibri" w:cs="Calibri"/>
        </w:rPr>
        <w:t>_ 4</w:t>
      </w:r>
      <w:r w:rsidR="0017227E">
        <w:rPr>
          <w:rFonts w:ascii="Calibri" w:hAnsi="Calibri" w:cs="Calibri"/>
        </w:rPr>
        <w:t xml:space="preserve"> Severe</w:t>
      </w:r>
      <w:r w:rsidR="00CD6150"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 w:rsidR="0017227E">
        <w:rPr>
          <w:rFonts w:ascii="Calibri" w:hAnsi="Calibri" w:cs="Calibri"/>
        </w:rPr>
        <w:t xml:space="preserve"> </w:t>
      </w:r>
      <w:r w:rsidR="0017227E">
        <w:rPr>
          <w:rFonts w:ascii="Calibri" w:hAnsi="Calibri" w:cs="Calibri"/>
        </w:rPr>
        <w:t>Extreme or cannot do</w:t>
      </w:r>
    </w:p>
    <w:p w:rsidR="00917596" w:rsidP="0017227E" w:rsidRDefault="00917596" w14:paraId="67F9F09E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CD6150" w:rsidP="0017227E" w:rsidRDefault="00CD6150" w14:paraId="44B4A96E" w14:textId="7872D24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D1.2 </w:t>
      </w:r>
      <w:r>
        <w:rPr>
          <w:rFonts w:ascii="Calibri" w:hAnsi="Calibri" w:cs="Calibri"/>
          <w:u w:val="single"/>
        </w:rPr>
        <w:t>Remembering</w:t>
      </w:r>
      <w:r>
        <w:rPr>
          <w:rFonts w:ascii="Calibri" w:hAnsi="Calibri" w:cs="Calibri"/>
        </w:rPr>
        <w:t xml:space="preserve"> to do </w:t>
      </w:r>
      <w:r>
        <w:rPr>
          <w:rFonts w:ascii="Calibri" w:hAnsi="Calibri" w:cs="Calibri"/>
          <w:u w:val="single"/>
        </w:rPr>
        <w:t>important things?</w:t>
      </w:r>
    </w:p>
    <w:p w:rsidR="0017227E" w:rsidP="0017227E" w:rsidRDefault="0017227E" w14:paraId="7643A4EA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CD6150" w:rsidP="0017227E" w:rsidRDefault="00CD6150" w14:paraId="794B00DB" w14:textId="4D6CD9D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CD6150" w:rsidP="0017227E" w:rsidRDefault="00CD6150" w14:paraId="63EE699E" w14:textId="73E727A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D1.3 </w:t>
      </w:r>
      <w:r w:rsidR="00437C7E">
        <w:rPr>
          <w:rFonts w:ascii="Calibri" w:hAnsi="Calibri" w:cs="Calibri"/>
          <w:u w:val="single"/>
        </w:rPr>
        <w:t>Analyzing</w:t>
      </w:r>
      <w:r>
        <w:rPr>
          <w:rFonts w:ascii="Calibri" w:hAnsi="Calibri" w:cs="Calibri"/>
          <w:u w:val="single"/>
        </w:rPr>
        <w:t xml:space="preserve"> and finding solutions to problems</w:t>
      </w:r>
      <w:r>
        <w:rPr>
          <w:rFonts w:ascii="Calibri" w:hAnsi="Calibri" w:cs="Calibri"/>
        </w:rPr>
        <w:t xml:space="preserve"> in day-to-day life?</w:t>
      </w:r>
    </w:p>
    <w:p w:rsidR="0017227E" w:rsidP="0017227E" w:rsidRDefault="0017227E" w14:paraId="1C1AAB95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5B77D0" w:rsidP="0017227E" w:rsidRDefault="005B77D0" w14:paraId="4681B87C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CD6150" w:rsidP="0017227E" w:rsidRDefault="00CD6150" w14:paraId="61AD5BAA" w14:textId="0E424A5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27EDC695" w:rsidR="27EDC695">
        <w:rPr>
          <w:rFonts w:ascii="Calibri" w:hAnsi="Calibri" w:cs="Calibri"/>
        </w:rPr>
        <w:t xml:space="preserve">D1.4 </w:t>
      </w:r>
      <w:r w:rsidRPr="27EDC695" w:rsidR="27EDC695">
        <w:rPr>
          <w:rFonts w:ascii="Calibri" w:hAnsi="Calibri" w:cs="Calibri"/>
          <w:u w:val="single"/>
        </w:rPr>
        <w:t xml:space="preserve">Learning </w:t>
      </w:r>
      <w:r w:rsidRPr="27EDC695" w:rsidR="27EDC695">
        <w:rPr>
          <w:rFonts w:ascii="Calibri" w:hAnsi="Calibri" w:cs="Calibri"/>
        </w:rPr>
        <w:t xml:space="preserve">a </w:t>
      </w:r>
      <w:r w:rsidRPr="27EDC695" w:rsidR="27EDC695">
        <w:rPr>
          <w:rFonts w:ascii="Calibri" w:hAnsi="Calibri" w:cs="Calibri"/>
          <w:u w:val="single"/>
        </w:rPr>
        <w:t>new task</w:t>
      </w:r>
      <w:r w:rsidRPr="27EDC695" w:rsidR="27EDC695">
        <w:rPr>
          <w:rFonts w:ascii="Calibri" w:hAnsi="Calibri" w:cs="Calibri"/>
        </w:rPr>
        <w:t>, for example, learning how to get to a new place.</w:t>
      </w:r>
    </w:p>
    <w:p w:rsidR="0017227E" w:rsidP="0017227E" w:rsidRDefault="0017227E" w14:paraId="46352F4C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5B77D0" w:rsidP="0017227E" w:rsidRDefault="005B77D0" w14:paraId="5DBE1A51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CD6150" w:rsidP="0017227E" w:rsidRDefault="00CD6150" w14:paraId="063F9432" w14:textId="6EB21C4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D1.5 </w:t>
      </w:r>
      <w:r>
        <w:rPr>
          <w:rFonts w:ascii="Calibri" w:hAnsi="Calibri" w:cs="Calibri"/>
          <w:u w:val="single"/>
        </w:rPr>
        <w:t>Generally understanding</w:t>
      </w:r>
      <w:r>
        <w:rPr>
          <w:rFonts w:ascii="Calibri" w:hAnsi="Calibri" w:cs="Calibri"/>
        </w:rPr>
        <w:t xml:space="preserve"> what people say?</w:t>
      </w:r>
    </w:p>
    <w:p w:rsidR="0017227E" w:rsidP="0017227E" w:rsidRDefault="0017227E" w14:paraId="01644AFC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5B77D0" w:rsidP="0017227E" w:rsidRDefault="005B77D0" w14:paraId="41F30491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CD6150" w:rsidP="0017227E" w:rsidRDefault="00CD6150" w14:paraId="64151334" w14:textId="2CA4A00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D1.6 </w:t>
      </w:r>
      <w:r>
        <w:rPr>
          <w:rFonts w:ascii="Calibri" w:hAnsi="Calibri" w:cs="Calibri"/>
          <w:u w:val="single"/>
        </w:rPr>
        <w:t>Starting and maintaining</w:t>
      </w:r>
      <w:r>
        <w:rPr>
          <w:rFonts w:ascii="Calibri" w:hAnsi="Calibri" w:cs="Calibri"/>
        </w:rPr>
        <w:t xml:space="preserve"> a conversation?</w:t>
      </w:r>
    </w:p>
    <w:p w:rsidR="0017227E" w:rsidP="0017227E" w:rsidRDefault="0017227E" w14:paraId="7F9D46E3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917596" w:rsidP="00CD6150" w:rsidRDefault="00917596" w14:paraId="74730B0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17596" w:rsidP="00CD6150" w:rsidRDefault="00917596" w14:paraId="7A1342F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5E2EB1" w:rsidP="00CD6150" w:rsidRDefault="005E2EB1" w14:paraId="32C1FB1C" w14:textId="7C7A4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Getting around</w:t>
      </w:r>
    </w:p>
    <w:p w:rsidR="00CD6150" w:rsidP="0017227E" w:rsidRDefault="00CD6150" w14:paraId="73922D22" w14:textId="0451EBB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D2.1</w:t>
      </w:r>
      <w:r w:rsidRPr="00CD6150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Standing</w:t>
      </w:r>
      <w:r>
        <w:rPr>
          <w:rFonts w:ascii="Calibri" w:hAnsi="Calibri" w:cs="Calibri"/>
        </w:rPr>
        <w:t xml:space="preserve"> for </w:t>
      </w:r>
      <w:r>
        <w:rPr>
          <w:rFonts w:ascii="Calibri" w:hAnsi="Calibri" w:cs="Calibri"/>
          <w:u w:val="single"/>
        </w:rPr>
        <w:t>long periods</w:t>
      </w:r>
      <w:r>
        <w:rPr>
          <w:rFonts w:ascii="Calibri" w:hAnsi="Calibri" w:cs="Calibri"/>
        </w:rPr>
        <w:t xml:space="preserve"> such as </w:t>
      </w:r>
      <w:r>
        <w:rPr>
          <w:rFonts w:ascii="Calibri" w:hAnsi="Calibri" w:cs="Calibri"/>
          <w:u w:val="single"/>
        </w:rPr>
        <w:t>30 minutes?</w:t>
      </w:r>
    </w:p>
    <w:p w:rsidR="0017227E" w:rsidP="0017227E" w:rsidRDefault="0017227E" w14:paraId="4FB56C26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5B77D0" w:rsidP="0017227E" w:rsidRDefault="005B77D0" w14:paraId="55CBFA08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u w:val="single"/>
        </w:rPr>
      </w:pPr>
    </w:p>
    <w:p w:rsidR="00CD6150" w:rsidP="0017227E" w:rsidRDefault="00CD6150" w14:paraId="1CBE5576" w14:textId="55E8171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CD6150">
        <w:rPr>
          <w:rFonts w:ascii="Calibri" w:hAnsi="Calibri" w:cs="Calibri"/>
        </w:rPr>
        <w:t xml:space="preserve">D2.2 </w:t>
      </w:r>
      <w:r>
        <w:rPr>
          <w:rFonts w:ascii="Calibri" w:hAnsi="Calibri" w:cs="Calibri"/>
          <w:u w:val="single"/>
        </w:rPr>
        <w:t>Standing up</w:t>
      </w:r>
      <w:r>
        <w:rPr>
          <w:rFonts w:ascii="Calibri" w:hAnsi="Calibri" w:cs="Calibri"/>
        </w:rPr>
        <w:t xml:space="preserve"> from sitting down?</w:t>
      </w:r>
    </w:p>
    <w:p w:rsidR="0017227E" w:rsidP="0017227E" w:rsidRDefault="0017227E" w14:paraId="4A7BCF8B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5B77D0" w:rsidP="0017227E" w:rsidRDefault="005B77D0" w14:paraId="43CBDCCA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CD6150" w:rsidP="0017227E" w:rsidRDefault="00CD6150" w14:paraId="665CE22D" w14:textId="5B52441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D2.3 </w:t>
      </w:r>
      <w:r>
        <w:rPr>
          <w:rFonts w:ascii="Calibri" w:hAnsi="Calibri" w:cs="Calibri"/>
          <w:u w:val="single"/>
        </w:rPr>
        <w:t>Moving</w:t>
      </w:r>
      <w:r>
        <w:rPr>
          <w:rFonts w:ascii="Calibri" w:hAnsi="Calibri" w:cs="Calibri"/>
        </w:rPr>
        <w:t xml:space="preserve"> around </w:t>
      </w:r>
      <w:r>
        <w:rPr>
          <w:rFonts w:ascii="Calibri" w:hAnsi="Calibri" w:cs="Calibri"/>
          <w:u w:val="single"/>
        </w:rPr>
        <w:t>inside your home</w:t>
      </w:r>
      <w:r>
        <w:rPr>
          <w:rFonts w:ascii="Calibri" w:hAnsi="Calibri" w:cs="Calibri"/>
        </w:rPr>
        <w:t>?</w:t>
      </w:r>
    </w:p>
    <w:p w:rsidR="0017227E" w:rsidP="0017227E" w:rsidRDefault="0017227E" w14:paraId="0AD5DF9E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5B77D0" w:rsidP="0017227E" w:rsidRDefault="005B77D0" w14:paraId="7E0AB078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CD6150" w:rsidP="0017227E" w:rsidRDefault="00CD6150" w14:paraId="546CC48C" w14:textId="14A3297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D2.4 </w:t>
      </w:r>
      <w:r>
        <w:rPr>
          <w:rFonts w:ascii="Calibri" w:hAnsi="Calibri" w:cs="Calibri"/>
          <w:u w:val="single"/>
        </w:rPr>
        <w:t>Getting out</w:t>
      </w:r>
      <w:r>
        <w:rPr>
          <w:rFonts w:ascii="Calibri" w:hAnsi="Calibri" w:cs="Calibri"/>
        </w:rPr>
        <w:t xml:space="preserve"> of your </w:t>
      </w:r>
      <w:r>
        <w:rPr>
          <w:rFonts w:ascii="Calibri" w:hAnsi="Calibri" w:cs="Calibri"/>
          <w:u w:val="single"/>
        </w:rPr>
        <w:t>home</w:t>
      </w:r>
      <w:r>
        <w:rPr>
          <w:rFonts w:ascii="Calibri" w:hAnsi="Calibri" w:cs="Calibri"/>
        </w:rPr>
        <w:t>?</w:t>
      </w:r>
    </w:p>
    <w:p w:rsidR="0017227E" w:rsidP="0017227E" w:rsidRDefault="0017227E" w14:paraId="49F054E3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5B77D0" w:rsidP="0017227E" w:rsidRDefault="005B77D0" w14:paraId="527AA899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CD6150" w:rsidP="0017227E" w:rsidRDefault="00CD6150" w14:paraId="15FC5656" w14:textId="01E0724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D2.5 </w:t>
      </w:r>
      <w:r>
        <w:rPr>
          <w:rFonts w:ascii="Calibri" w:hAnsi="Calibri" w:cs="Calibri"/>
          <w:u w:val="single"/>
        </w:rPr>
        <w:t>Walking a long distance</w:t>
      </w:r>
      <w:r>
        <w:rPr>
          <w:rFonts w:ascii="Calibri" w:hAnsi="Calibri" w:cs="Calibri"/>
        </w:rPr>
        <w:t xml:space="preserve"> such as </w:t>
      </w:r>
      <w:proofErr w:type="gramStart"/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u w:val="single"/>
        </w:rPr>
        <w:t xml:space="preserve"> </w:t>
      </w:r>
      <w:r w:rsidR="00E947E9">
        <w:rPr>
          <w:rFonts w:ascii="Calibri" w:hAnsi="Calibri" w:cs="Calibri"/>
          <w:u w:val="single"/>
        </w:rPr>
        <w:t>kilometer</w:t>
      </w:r>
      <w:proofErr w:type="gramEnd"/>
      <w:r>
        <w:rPr>
          <w:rFonts w:ascii="Calibri" w:hAnsi="Calibri" w:cs="Calibri"/>
        </w:rPr>
        <w:t xml:space="preserve"> [or equivalent]?</w:t>
      </w:r>
    </w:p>
    <w:p w:rsidR="0017227E" w:rsidP="0017227E" w:rsidRDefault="0017227E" w14:paraId="23F573EA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5E2EB1" w:rsidP="00CD6150" w:rsidRDefault="005E2EB1" w14:paraId="10E01421" w14:textId="459233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Self-care</w:t>
      </w:r>
    </w:p>
    <w:p w:rsidR="005E2EB1" w:rsidP="0017227E" w:rsidRDefault="005E2EB1" w14:paraId="1BEEA0E2" w14:textId="1B60F2A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D3.1 </w:t>
      </w:r>
      <w:r w:rsidRPr="0017227E">
        <w:rPr>
          <w:rFonts w:ascii="Calibri" w:hAnsi="Calibri" w:cs="Calibri"/>
        </w:rPr>
        <w:t>Washing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</w:rPr>
        <w:t xml:space="preserve">your </w:t>
      </w:r>
      <w:r>
        <w:rPr>
          <w:rFonts w:ascii="Calibri" w:hAnsi="Calibri" w:cs="Calibri"/>
          <w:u w:val="single"/>
        </w:rPr>
        <w:t>whole body</w:t>
      </w:r>
      <w:r>
        <w:rPr>
          <w:rFonts w:ascii="Calibri" w:hAnsi="Calibri" w:cs="Calibri"/>
        </w:rPr>
        <w:t>?</w:t>
      </w:r>
    </w:p>
    <w:p w:rsidR="0017227E" w:rsidP="0017227E" w:rsidRDefault="0017227E" w14:paraId="3651F6F3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917596" w:rsidP="00917596" w:rsidRDefault="00917596" w14:paraId="1CACCA1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2EB1" w:rsidP="0017227E" w:rsidRDefault="005E2EB1" w14:paraId="37817685" w14:textId="087D1B6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D3.2 Getting </w:t>
      </w:r>
      <w:r>
        <w:rPr>
          <w:rFonts w:ascii="Calibri" w:hAnsi="Calibri" w:cs="Calibri"/>
          <w:u w:val="single"/>
        </w:rPr>
        <w:t>dressed</w:t>
      </w:r>
      <w:r>
        <w:rPr>
          <w:rFonts w:ascii="Calibri" w:hAnsi="Calibri" w:cs="Calibri"/>
        </w:rPr>
        <w:t>?</w:t>
      </w:r>
    </w:p>
    <w:p w:rsidR="0017227E" w:rsidP="0017227E" w:rsidRDefault="0017227E" w14:paraId="017B8D5E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917596" w:rsidP="00917596" w:rsidRDefault="00917596" w14:paraId="18E6991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2EB1" w:rsidP="0017227E" w:rsidRDefault="005E2EB1" w14:paraId="57E58DA2" w14:textId="7CB857A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D3.3 </w:t>
      </w:r>
      <w:r w:rsidRPr="0017227E">
        <w:rPr>
          <w:rFonts w:ascii="Calibri" w:hAnsi="Calibri" w:cs="Calibri"/>
        </w:rPr>
        <w:t>Eating</w:t>
      </w:r>
      <w:r>
        <w:rPr>
          <w:rFonts w:ascii="Calibri" w:hAnsi="Calibri" w:cs="Calibri"/>
        </w:rPr>
        <w:t>?</w:t>
      </w:r>
    </w:p>
    <w:p w:rsidR="0017227E" w:rsidP="0017227E" w:rsidRDefault="0017227E" w14:paraId="7BEAEE64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Pr="005E2EB1" w:rsidR="005B77D0" w:rsidP="00CD6150" w:rsidRDefault="005B77D0" w14:paraId="47070C9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2EB1" w:rsidP="0017227E" w:rsidRDefault="005E2EB1" w14:paraId="3EA1CB5E" w14:textId="32D667A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D3.4 Staying </w:t>
      </w:r>
      <w:r>
        <w:rPr>
          <w:rFonts w:ascii="Calibri" w:hAnsi="Calibri" w:cs="Calibri"/>
          <w:u w:val="single"/>
        </w:rPr>
        <w:t>by yourself</w:t>
      </w:r>
      <w:r>
        <w:rPr>
          <w:rFonts w:ascii="Calibri" w:hAnsi="Calibri" w:cs="Calibri"/>
        </w:rPr>
        <w:t xml:space="preserve"> for a </w:t>
      </w:r>
      <w:r>
        <w:rPr>
          <w:rFonts w:ascii="Calibri" w:hAnsi="Calibri" w:cs="Calibri"/>
          <w:u w:val="single"/>
        </w:rPr>
        <w:t>few days</w:t>
      </w:r>
      <w:r>
        <w:rPr>
          <w:rFonts w:ascii="Calibri" w:hAnsi="Calibri" w:cs="Calibri"/>
        </w:rPr>
        <w:t>?</w:t>
      </w:r>
    </w:p>
    <w:p w:rsidR="0017227E" w:rsidP="0017227E" w:rsidRDefault="0017227E" w14:paraId="7EC868B6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5E2EB1" w:rsidP="00CD6150" w:rsidRDefault="005E2EB1" w14:paraId="041D981F" w14:textId="7E618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96" w:rsidP="00CD6150" w:rsidRDefault="00917596" w14:paraId="2B0872D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5E2EB1" w:rsidP="00CD6150" w:rsidRDefault="005E2EB1" w14:paraId="7F427C9B" w14:textId="7E2B6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Getting along with people</w:t>
      </w:r>
    </w:p>
    <w:p w:rsidR="005E2EB1" w:rsidP="0017227E" w:rsidRDefault="005E2EB1" w14:paraId="75D34643" w14:textId="62BBFE6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D4.1 </w:t>
      </w:r>
      <w:r w:rsidRPr="005E2EB1">
        <w:rPr>
          <w:rFonts w:ascii="Calibri" w:hAnsi="Calibri" w:cs="Calibri"/>
          <w:u w:val="single"/>
        </w:rPr>
        <w:t>Dealing</w:t>
      </w:r>
      <w:r>
        <w:rPr>
          <w:rFonts w:ascii="Calibri" w:hAnsi="Calibri" w:cs="Calibri"/>
        </w:rPr>
        <w:t xml:space="preserve"> with people </w:t>
      </w:r>
      <w:r w:rsidRPr="005E2EB1">
        <w:rPr>
          <w:rFonts w:ascii="Calibri" w:hAnsi="Calibri" w:cs="Calibri"/>
          <w:u w:val="single"/>
        </w:rPr>
        <w:t>you do not know</w:t>
      </w:r>
      <w:r>
        <w:rPr>
          <w:rFonts w:ascii="Calibri" w:hAnsi="Calibri" w:cs="Calibri"/>
          <w:u w:val="single"/>
        </w:rPr>
        <w:t>?</w:t>
      </w:r>
    </w:p>
    <w:p w:rsidR="0017227E" w:rsidP="0017227E" w:rsidRDefault="0017227E" w14:paraId="38A9C2EE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917596" w:rsidP="0017227E" w:rsidRDefault="00917596" w14:paraId="37F61DFA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E2EB1" w:rsidP="0017227E" w:rsidRDefault="005E2EB1" w14:paraId="3CB214B9" w14:textId="5A553D8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D4.2 </w:t>
      </w:r>
      <w:r>
        <w:rPr>
          <w:rFonts w:ascii="Calibri" w:hAnsi="Calibri" w:cs="Calibri"/>
          <w:u w:val="single"/>
        </w:rPr>
        <w:t>Maintaining a friendship?</w:t>
      </w:r>
    </w:p>
    <w:p w:rsidR="0017227E" w:rsidP="0017227E" w:rsidRDefault="0017227E" w14:paraId="63A8074A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917596" w:rsidP="0017227E" w:rsidRDefault="00917596" w14:paraId="4F6AC218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E2EB1" w:rsidP="0017227E" w:rsidRDefault="005E2EB1" w14:paraId="5410673C" w14:textId="170B000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D4.3</w:t>
      </w:r>
      <w:r>
        <w:rPr>
          <w:rFonts w:ascii="Calibri" w:hAnsi="Calibri" w:cs="Calibri"/>
          <w:u w:val="single"/>
        </w:rPr>
        <w:t xml:space="preserve"> Getting along</w:t>
      </w:r>
      <w:r>
        <w:rPr>
          <w:rFonts w:ascii="Calibri" w:hAnsi="Calibri" w:cs="Calibri"/>
        </w:rPr>
        <w:t xml:space="preserve"> with people who are </w:t>
      </w:r>
      <w:r>
        <w:rPr>
          <w:rFonts w:ascii="Calibri" w:hAnsi="Calibri" w:cs="Calibri"/>
          <w:u w:val="single"/>
        </w:rPr>
        <w:t xml:space="preserve">close </w:t>
      </w:r>
      <w:r>
        <w:rPr>
          <w:rFonts w:ascii="Calibri" w:hAnsi="Calibri" w:cs="Calibri"/>
        </w:rPr>
        <w:t>to you?</w:t>
      </w:r>
    </w:p>
    <w:p w:rsidR="0017227E" w:rsidP="0017227E" w:rsidRDefault="0017227E" w14:paraId="402C9220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917596" w:rsidP="0017227E" w:rsidRDefault="00917596" w14:paraId="407FEB36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E2EB1" w:rsidP="0017227E" w:rsidRDefault="005E2EB1" w14:paraId="1F718B7E" w14:textId="73015BF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D4.4 </w:t>
      </w:r>
      <w:r>
        <w:rPr>
          <w:rFonts w:ascii="Calibri" w:hAnsi="Calibri" w:cs="Calibri"/>
          <w:u w:val="single"/>
        </w:rPr>
        <w:t>Making new friends?</w:t>
      </w:r>
    </w:p>
    <w:p w:rsidR="0017227E" w:rsidP="0017227E" w:rsidRDefault="0017227E" w14:paraId="08EEB337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917596" w:rsidP="0017227E" w:rsidRDefault="00917596" w14:paraId="7E01EFE9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5E2EB1" w:rsidP="0017227E" w:rsidRDefault="005E2EB1" w14:paraId="70828D5D" w14:textId="0DFC597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D4.5 </w:t>
      </w:r>
      <w:r>
        <w:rPr>
          <w:rFonts w:ascii="Calibri" w:hAnsi="Calibri" w:cs="Calibri"/>
          <w:u w:val="single"/>
        </w:rPr>
        <w:t>Sexual activities?</w:t>
      </w:r>
    </w:p>
    <w:p w:rsidR="0017227E" w:rsidP="0017227E" w:rsidRDefault="0017227E" w14:paraId="090ADB80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917596" w:rsidP="00CD6150" w:rsidRDefault="00917596" w14:paraId="74BE9BA7" w14:textId="009362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7227E" w:rsidP="00CD6150" w:rsidRDefault="0017227E" w14:paraId="313A115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5E2EB1" w:rsidP="00CD6150" w:rsidRDefault="005E2EB1" w14:paraId="25F4FF1C" w14:textId="4F6647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Life activities</w:t>
      </w:r>
    </w:p>
    <w:p w:rsidR="00C920F3" w:rsidP="0017227E" w:rsidRDefault="00C920F3" w14:paraId="62A43A2E" w14:textId="79247D0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27EDC695" w:rsidR="27EDC695">
        <w:rPr>
          <w:rFonts w:ascii="Calibri" w:hAnsi="Calibri" w:cs="Calibri"/>
        </w:rPr>
        <w:t xml:space="preserve">D5.1 Taking care of your </w:t>
      </w:r>
      <w:r w:rsidRPr="27EDC695" w:rsidR="27EDC695">
        <w:rPr>
          <w:rFonts w:ascii="Calibri" w:hAnsi="Calibri" w:cs="Calibri"/>
          <w:u w:val="single"/>
        </w:rPr>
        <w:t>household responsibilities</w:t>
      </w:r>
      <w:r w:rsidRPr="27EDC695" w:rsidR="27EDC695">
        <w:rPr>
          <w:rFonts w:ascii="Calibri" w:hAnsi="Calibri" w:cs="Calibri"/>
        </w:rPr>
        <w:t>?</w:t>
      </w:r>
    </w:p>
    <w:p w:rsidR="0017227E" w:rsidP="0017227E" w:rsidRDefault="0017227E" w14:paraId="007FD61B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917596" w:rsidP="00917596" w:rsidRDefault="00917596" w14:paraId="147B701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20F3" w:rsidP="0017227E" w:rsidRDefault="00C920F3" w14:paraId="5A190D25" w14:textId="156CC24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D5.2 Doing most important household tasks </w:t>
      </w:r>
      <w:r>
        <w:rPr>
          <w:rFonts w:ascii="Calibri" w:hAnsi="Calibri" w:cs="Calibri"/>
          <w:u w:val="single"/>
        </w:rPr>
        <w:t>well</w:t>
      </w:r>
      <w:r>
        <w:rPr>
          <w:rFonts w:ascii="Calibri" w:hAnsi="Calibri" w:cs="Calibri"/>
        </w:rPr>
        <w:t>?</w:t>
      </w:r>
    </w:p>
    <w:p w:rsidR="0017227E" w:rsidP="0017227E" w:rsidRDefault="0017227E" w14:paraId="434574AB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917596" w:rsidP="00917596" w:rsidRDefault="00917596" w14:paraId="0F68BA6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20F3" w:rsidP="0017227E" w:rsidRDefault="00C920F3" w14:paraId="533A0226" w14:textId="313FF05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D5.3 Getting all the household work </w:t>
      </w:r>
      <w:r>
        <w:rPr>
          <w:rFonts w:ascii="Calibri" w:hAnsi="Calibri" w:cs="Calibri"/>
          <w:u w:val="single"/>
        </w:rPr>
        <w:t>done</w:t>
      </w:r>
      <w:r>
        <w:rPr>
          <w:rFonts w:ascii="Calibri" w:hAnsi="Calibri" w:cs="Calibri"/>
        </w:rPr>
        <w:t xml:space="preserve"> that you needed to do?</w:t>
      </w:r>
    </w:p>
    <w:p w:rsidR="0017227E" w:rsidP="0017227E" w:rsidRDefault="0017227E" w14:paraId="5A999A10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917596" w:rsidP="00917596" w:rsidRDefault="00917596" w14:paraId="35114A5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20F3" w:rsidP="0017227E" w:rsidRDefault="00C920F3" w14:paraId="157B7EFE" w14:textId="39ADB97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D5.4 Getting your household work done as </w:t>
      </w:r>
      <w:r>
        <w:rPr>
          <w:rFonts w:ascii="Calibri" w:hAnsi="Calibri" w:cs="Calibri"/>
          <w:u w:val="single"/>
        </w:rPr>
        <w:t>quickly</w:t>
      </w:r>
      <w:r>
        <w:rPr>
          <w:rFonts w:ascii="Calibri" w:hAnsi="Calibri" w:cs="Calibri"/>
        </w:rPr>
        <w:t xml:space="preserve"> as needed? </w:t>
      </w:r>
    </w:p>
    <w:p w:rsidR="0017227E" w:rsidP="0017227E" w:rsidRDefault="0017227E" w14:paraId="51B84A3A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917596" w:rsidP="00917596" w:rsidRDefault="00917596" w14:paraId="5CE2316B" w14:textId="6C8EAF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20F3" w:rsidP="00CD6150" w:rsidRDefault="00C920F3" w14:paraId="6655FF66" w14:textId="492553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917596">
        <w:rPr>
          <w:rFonts w:ascii="Calibri" w:hAnsi="Calibri" w:cs="Calibri"/>
          <w:i/>
        </w:rPr>
        <w:lastRenderedPageBreak/>
        <w:t>If you work (paid, non-paid, self-employed) or go to school, complete questions D5.5-D5.8, below. Otherwise, skip to D6.1.</w:t>
      </w:r>
    </w:p>
    <w:p w:rsidRPr="0078675A" w:rsidR="0078675A" w:rsidP="00CD6150" w:rsidRDefault="0078675A" w14:paraId="380547E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</w:p>
    <w:p w:rsidR="00C920F3" w:rsidP="0078675A" w:rsidRDefault="00C920F3" w14:paraId="3DF01DAD" w14:textId="73285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Because of your health condition, in the past </w:t>
      </w:r>
      <w:r>
        <w:rPr>
          <w:rFonts w:ascii="Calibri" w:hAnsi="Calibri" w:cs="Calibri"/>
          <w:u w:val="single"/>
        </w:rPr>
        <w:t>30 days</w:t>
      </w:r>
      <w:r>
        <w:rPr>
          <w:rFonts w:ascii="Calibri" w:hAnsi="Calibri" w:cs="Calibri"/>
        </w:rPr>
        <w:t xml:space="preserve">, how much </w:t>
      </w:r>
      <w:r>
        <w:rPr>
          <w:rFonts w:ascii="Calibri" w:hAnsi="Calibri" w:cs="Calibri"/>
          <w:u w:val="single"/>
        </w:rPr>
        <w:t>difficulty</w:t>
      </w:r>
      <w:r>
        <w:rPr>
          <w:rFonts w:ascii="Calibri" w:hAnsi="Calibri" w:cs="Calibri"/>
        </w:rPr>
        <w:t xml:space="preserve"> did you have in:</w:t>
      </w:r>
    </w:p>
    <w:p w:rsidR="00C920F3" w:rsidP="0017227E" w:rsidRDefault="00C920F3" w14:paraId="6E0BF9F4" w14:textId="7358CFA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27EDC695" w:rsidR="27EDC695">
        <w:rPr>
          <w:rFonts w:ascii="Calibri" w:hAnsi="Calibri" w:cs="Calibri"/>
        </w:rPr>
        <w:t xml:space="preserve">D5.5 </w:t>
      </w:r>
      <w:r w:rsidRPr="27EDC695" w:rsidR="27EDC695">
        <w:rPr>
          <w:rFonts w:ascii="Calibri" w:hAnsi="Calibri" w:cs="Calibri"/>
        </w:rPr>
        <w:t>Your</w:t>
      </w:r>
      <w:r w:rsidRPr="27EDC695" w:rsidR="27EDC695">
        <w:rPr>
          <w:rFonts w:ascii="Calibri" w:hAnsi="Calibri" w:cs="Calibri"/>
        </w:rPr>
        <w:t xml:space="preserve"> day-to-day </w:t>
      </w:r>
      <w:r w:rsidRPr="27EDC695" w:rsidR="27EDC695">
        <w:rPr>
          <w:rFonts w:ascii="Calibri" w:hAnsi="Calibri" w:cs="Calibri"/>
          <w:u w:val="single"/>
        </w:rPr>
        <w:t>work/school</w:t>
      </w:r>
      <w:r w:rsidRPr="27EDC695" w:rsidR="27EDC695">
        <w:rPr>
          <w:rFonts w:ascii="Calibri" w:hAnsi="Calibri" w:cs="Calibri"/>
        </w:rPr>
        <w:t xml:space="preserve">? </w:t>
      </w:r>
    </w:p>
    <w:p w:rsidR="0017227E" w:rsidP="0017227E" w:rsidRDefault="0017227E" w14:paraId="7A583CEE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917596" w:rsidP="0017227E" w:rsidRDefault="00917596" w14:paraId="37DA66FC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C920F3" w:rsidP="0017227E" w:rsidRDefault="00C920F3" w14:paraId="01C29A7A" w14:textId="7838D89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D5.6 Doing your most important work/school tasks </w:t>
      </w:r>
      <w:r>
        <w:rPr>
          <w:rFonts w:ascii="Calibri" w:hAnsi="Calibri" w:cs="Calibri"/>
          <w:u w:val="single"/>
        </w:rPr>
        <w:t>well</w:t>
      </w:r>
      <w:r>
        <w:rPr>
          <w:rFonts w:ascii="Calibri" w:hAnsi="Calibri" w:cs="Calibri"/>
        </w:rPr>
        <w:t>?</w:t>
      </w:r>
    </w:p>
    <w:p w:rsidR="0017227E" w:rsidP="0017227E" w:rsidRDefault="0017227E" w14:paraId="262680B5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917596" w:rsidP="0017227E" w:rsidRDefault="00917596" w14:paraId="7B8F0CE6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C920F3" w:rsidP="0017227E" w:rsidRDefault="00C920F3" w14:paraId="6CE548E1" w14:textId="00ACADA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D5.7 Getting all the work </w:t>
      </w:r>
      <w:r>
        <w:rPr>
          <w:rFonts w:ascii="Calibri" w:hAnsi="Calibri" w:cs="Calibri"/>
          <w:u w:val="single"/>
        </w:rPr>
        <w:t>done</w:t>
      </w:r>
      <w:r>
        <w:rPr>
          <w:rFonts w:ascii="Calibri" w:hAnsi="Calibri" w:cs="Calibri"/>
        </w:rPr>
        <w:t xml:space="preserve"> that you need to do? </w:t>
      </w:r>
    </w:p>
    <w:p w:rsidR="0017227E" w:rsidP="0017227E" w:rsidRDefault="0017227E" w14:paraId="2E24582D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917596" w:rsidP="0017227E" w:rsidRDefault="00917596" w14:paraId="23A78694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C920F3" w:rsidP="0017227E" w:rsidRDefault="00C920F3" w14:paraId="3EF5BAA6" w14:textId="247F835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27EDC695" w:rsidR="27EDC695">
        <w:rPr>
          <w:rFonts w:ascii="Calibri" w:hAnsi="Calibri" w:cs="Calibri"/>
        </w:rPr>
        <w:t xml:space="preserve">D5.8 Getting your work done as </w:t>
      </w:r>
      <w:r w:rsidRPr="27EDC695" w:rsidR="27EDC695">
        <w:rPr>
          <w:rFonts w:ascii="Calibri" w:hAnsi="Calibri" w:cs="Calibri"/>
          <w:u w:val="single"/>
        </w:rPr>
        <w:t>quickly</w:t>
      </w:r>
      <w:r w:rsidRPr="27EDC695" w:rsidR="27EDC695">
        <w:rPr>
          <w:rFonts w:ascii="Calibri" w:hAnsi="Calibri" w:cs="Calibri"/>
        </w:rPr>
        <w:t xml:space="preserve"> as needed?</w:t>
      </w:r>
    </w:p>
    <w:p w:rsidR="0017227E" w:rsidP="0017227E" w:rsidRDefault="0017227E" w14:paraId="43578792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C920F3" w:rsidP="00CD6150" w:rsidRDefault="00C920F3" w14:paraId="24AED6E8" w14:textId="47F5D5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20F3" w:rsidP="00CD6150" w:rsidRDefault="00C920F3" w14:paraId="57DD13DD" w14:textId="4BAE98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Participation in society</w:t>
      </w:r>
    </w:p>
    <w:p w:rsidR="00C920F3" w:rsidP="00CD6150" w:rsidRDefault="0035016B" w14:paraId="14614D9D" w14:textId="013EB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the past </w:t>
      </w:r>
      <w:r>
        <w:rPr>
          <w:rFonts w:ascii="Calibri" w:hAnsi="Calibri" w:cs="Calibri"/>
          <w:u w:val="single"/>
        </w:rPr>
        <w:t>30 days</w:t>
      </w:r>
      <w:r>
        <w:rPr>
          <w:rFonts w:ascii="Calibri" w:hAnsi="Calibri" w:cs="Calibri"/>
        </w:rPr>
        <w:t>:</w:t>
      </w:r>
    </w:p>
    <w:p w:rsidR="0035016B" w:rsidP="0078675A" w:rsidRDefault="0035016B" w14:paraId="1E4A6948" w14:textId="69632D1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D6.1 How much of a problem did you have in </w:t>
      </w:r>
      <w:r>
        <w:rPr>
          <w:rFonts w:ascii="Calibri" w:hAnsi="Calibri" w:cs="Calibri"/>
          <w:u w:val="single"/>
        </w:rPr>
        <w:t>joining in community activities</w:t>
      </w:r>
      <w:r>
        <w:rPr>
          <w:rFonts w:ascii="Calibri" w:hAnsi="Calibri" w:cs="Calibri"/>
        </w:rPr>
        <w:t xml:space="preserve"> (for example, festivities, religious or other activities) in the same way as anyone else can?</w:t>
      </w:r>
    </w:p>
    <w:p w:rsidR="0078675A" w:rsidP="0078675A" w:rsidRDefault="0078675A" w14:paraId="28EBF27A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17227E" w:rsidP="0078675A" w:rsidRDefault="0017227E" w14:paraId="59DF3752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35016B" w:rsidP="0078675A" w:rsidRDefault="0035016B" w14:paraId="7B93EB87" w14:textId="12802A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D6.2 How much of a problem did you have because of </w:t>
      </w:r>
      <w:r w:rsidRPr="0035016B">
        <w:rPr>
          <w:rFonts w:ascii="Calibri" w:hAnsi="Calibri" w:cs="Calibri"/>
          <w:u w:val="single"/>
        </w:rPr>
        <w:t>barriers or hindrances</w:t>
      </w:r>
      <w:r>
        <w:rPr>
          <w:rFonts w:ascii="Calibri" w:hAnsi="Calibri" w:cs="Calibri"/>
        </w:rPr>
        <w:t xml:space="preserve"> in the world around you? </w:t>
      </w:r>
    </w:p>
    <w:p w:rsidR="0078675A" w:rsidP="0078675A" w:rsidRDefault="0078675A" w14:paraId="7EC20D48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5B77D0" w:rsidP="0078675A" w:rsidRDefault="005B77D0" w14:paraId="75CEF235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35016B" w:rsidP="0078675A" w:rsidRDefault="0035016B" w14:paraId="3CE75687" w14:textId="188A828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D6.3 How much of a problem did you have </w:t>
      </w:r>
      <w:r>
        <w:rPr>
          <w:rFonts w:ascii="Calibri" w:hAnsi="Calibri" w:cs="Calibri"/>
          <w:u w:val="single"/>
        </w:rPr>
        <w:t>living with dignity</w:t>
      </w:r>
      <w:r>
        <w:rPr>
          <w:rFonts w:ascii="Calibri" w:hAnsi="Calibri" w:cs="Calibri"/>
        </w:rPr>
        <w:t xml:space="preserve"> because of the attitudes and actions of others?</w:t>
      </w:r>
    </w:p>
    <w:p w:rsidR="0078675A" w:rsidP="0078675A" w:rsidRDefault="0078675A" w14:paraId="758470A0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5B77D0" w:rsidP="0078675A" w:rsidRDefault="005B77D0" w14:paraId="14BEA7E6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35016B" w:rsidP="0078675A" w:rsidRDefault="0035016B" w14:paraId="70CF948A" w14:textId="6119F57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D6.4 How much </w:t>
      </w:r>
      <w:r>
        <w:rPr>
          <w:rFonts w:ascii="Calibri" w:hAnsi="Calibri" w:cs="Calibri"/>
          <w:u w:val="single"/>
        </w:rPr>
        <w:t>time</w:t>
      </w:r>
      <w:r>
        <w:rPr>
          <w:rFonts w:ascii="Calibri" w:hAnsi="Calibri" w:cs="Calibri"/>
        </w:rPr>
        <w:t xml:space="preserve"> did </w:t>
      </w:r>
      <w:r>
        <w:rPr>
          <w:rFonts w:ascii="Calibri" w:hAnsi="Calibri" w:cs="Calibri"/>
          <w:u w:val="single"/>
        </w:rPr>
        <w:t>you</w:t>
      </w:r>
      <w:r>
        <w:rPr>
          <w:rFonts w:ascii="Calibri" w:hAnsi="Calibri" w:cs="Calibri"/>
        </w:rPr>
        <w:t xml:space="preserve"> spend on your health condition, or its consequences? </w:t>
      </w:r>
    </w:p>
    <w:p w:rsidR="0078675A" w:rsidP="0078675A" w:rsidRDefault="0078675A" w14:paraId="74E1927F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5B77D0" w:rsidP="0078675A" w:rsidRDefault="005B77D0" w14:paraId="3BE9DAF9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35016B" w:rsidP="0078675A" w:rsidRDefault="0035016B" w14:paraId="02D1E595" w14:textId="102CADF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D6.5 How much have </w:t>
      </w:r>
      <w:r>
        <w:rPr>
          <w:rFonts w:ascii="Calibri" w:hAnsi="Calibri" w:cs="Calibri"/>
          <w:u w:val="single"/>
        </w:rPr>
        <w:t>you</w:t>
      </w:r>
      <w:r>
        <w:rPr>
          <w:rFonts w:ascii="Calibri" w:hAnsi="Calibri" w:cs="Calibri"/>
        </w:rPr>
        <w:t xml:space="preserve"> been </w:t>
      </w:r>
      <w:r>
        <w:rPr>
          <w:rFonts w:ascii="Calibri" w:hAnsi="Calibri" w:cs="Calibri"/>
          <w:u w:val="single"/>
        </w:rPr>
        <w:t xml:space="preserve">emotionally affected </w:t>
      </w:r>
      <w:r>
        <w:rPr>
          <w:rFonts w:ascii="Calibri" w:hAnsi="Calibri" w:cs="Calibri"/>
        </w:rPr>
        <w:t>by your health condition?</w:t>
      </w:r>
    </w:p>
    <w:p w:rsidR="0078675A" w:rsidP="0078675A" w:rsidRDefault="0078675A" w14:paraId="0CBE1364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5B77D0" w:rsidP="0078675A" w:rsidRDefault="005B77D0" w14:paraId="1D1AE3C1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35016B" w:rsidP="0078675A" w:rsidRDefault="0035016B" w14:paraId="31F51EA0" w14:textId="0AB3656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D6.6 How much has your health been a </w:t>
      </w:r>
      <w:r>
        <w:rPr>
          <w:rFonts w:ascii="Calibri" w:hAnsi="Calibri" w:cs="Calibri"/>
          <w:u w:val="single"/>
        </w:rPr>
        <w:t>drain on the financial resources</w:t>
      </w:r>
      <w:r>
        <w:rPr>
          <w:rFonts w:ascii="Calibri" w:hAnsi="Calibri" w:cs="Calibri"/>
        </w:rPr>
        <w:t xml:space="preserve"> of you or your family? </w:t>
      </w:r>
    </w:p>
    <w:p w:rsidR="0078675A" w:rsidP="0078675A" w:rsidRDefault="0078675A" w14:paraId="72FAA38A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5B77D0" w:rsidP="0078675A" w:rsidRDefault="005B77D0" w14:paraId="1F45CAC1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35016B" w:rsidP="0078675A" w:rsidRDefault="0035016B" w14:paraId="23900279" w14:textId="7F10CCC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D6.7 How much of a problem did your </w:t>
      </w:r>
      <w:r>
        <w:rPr>
          <w:rFonts w:ascii="Calibri" w:hAnsi="Calibri" w:cs="Calibri"/>
          <w:u w:val="single"/>
        </w:rPr>
        <w:t>family</w:t>
      </w:r>
      <w:r>
        <w:rPr>
          <w:rFonts w:ascii="Calibri" w:hAnsi="Calibri" w:cs="Calibri"/>
        </w:rPr>
        <w:t xml:space="preserve"> have because of your health problems? </w:t>
      </w:r>
    </w:p>
    <w:p w:rsidR="0078675A" w:rsidP="0078675A" w:rsidRDefault="0078675A" w14:paraId="1460D886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5B77D0" w:rsidP="0078675A" w:rsidRDefault="005B77D0" w14:paraId="428D292A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35016B" w:rsidP="0078675A" w:rsidRDefault="0035016B" w14:paraId="75C5D62D" w14:textId="6D4377B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D6.8 How much of a problem did you have in doing things </w:t>
      </w:r>
      <w:r>
        <w:rPr>
          <w:rFonts w:ascii="Calibri" w:hAnsi="Calibri" w:cs="Calibri"/>
          <w:u w:val="single"/>
        </w:rPr>
        <w:t>by yourself</w:t>
      </w:r>
      <w:r>
        <w:rPr>
          <w:rFonts w:ascii="Calibri" w:hAnsi="Calibri" w:cs="Calibri"/>
        </w:rPr>
        <w:t xml:space="preserve"> for </w:t>
      </w:r>
      <w:r>
        <w:rPr>
          <w:rFonts w:ascii="Calibri" w:hAnsi="Calibri" w:cs="Calibri"/>
          <w:u w:val="single"/>
        </w:rPr>
        <w:t xml:space="preserve">relaxation or pleasure? </w:t>
      </w:r>
    </w:p>
    <w:p w:rsidR="0078675A" w:rsidP="0078675A" w:rsidRDefault="0078675A" w14:paraId="625F5C07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 1 None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2 Mild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3 Moderate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4 Severe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 5</w:t>
      </w:r>
      <w:r w:rsidRPr="00172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Extreme or cannot do</w:t>
      </w:r>
    </w:p>
    <w:p w:rsidR="00EE7582" w:rsidP="00CD6150" w:rsidRDefault="005B77D0" w14:paraId="58DA9137" w14:textId="567261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H1 Overall, in the past 30 days, </w:t>
      </w:r>
      <w:r>
        <w:rPr>
          <w:rFonts w:ascii="Calibri" w:hAnsi="Calibri" w:cs="Calibri"/>
          <w:u w:val="single"/>
        </w:rPr>
        <w:t>how many days</w:t>
      </w:r>
      <w:r>
        <w:rPr>
          <w:rFonts w:ascii="Calibri" w:hAnsi="Calibri" w:cs="Calibri"/>
        </w:rPr>
        <w:t xml:space="preserve"> were these difficulties present?</w:t>
      </w:r>
    </w:p>
    <w:p w:rsidR="00EE7582" w:rsidP="00CD6150" w:rsidRDefault="00EE7582" w14:paraId="4BA4F29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E7582" w:rsidP="0078675A" w:rsidRDefault="00EE7582" w14:paraId="205874AF" w14:textId="4641213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Record number of days </w:t>
      </w:r>
      <w:r>
        <w:rPr>
          <w:rFonts w:ascii="Calibri" w:hAnsi="Calibri" w:cs="Calibri"/>
        </w:rPr>
        <w:t>_______</w:t>
      </w:r>
    </w:p>
    <w:p w:rsidRPr="00EE7582" w:rsidR="00EE7582" w:rsidP="00CD6150" w:rsidRDefault="00EE7582" w14:paraId="6A6A9D6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77D0" w:rsidP="00CD6150" w:rsidRDefault="005B77D0" w14:paraId="7B623438" w14:textId="1724C5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H2 </w:t>
      </w: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the past 30 days, for how many days were you </w:t>
      </w:r>
      <w:r>
        <w:rPr>
          <w:rFonts w:ascii="Calibri" w:hAnsi="Calibri" w:cs="Calibri"/>
          <w:u w:val="single"/>
        </w:rPr>
        <w:t>totally unable</w:t>
      </w:r>
      <w:r>
        <w:rPr>
          <w:rFonts w:ascii="Calibri" w:hAnsi="Calibri" w:cs="Calibri"/>
        </w:rPr>
        <w:t xml:space="preserve"> to carry out your usual activities or work because of any health condition? </w:t>
      </w:r>
    </w:p>
    <w:p w:rsidR="00EE7582" w:rsidP="00EE7582" w:rsidRDefault="00EE7582" w14:paraId="40D472B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Pr="00EE7582" w:rsidR="00EE7582" w:rsidP="0078675A" w:rsidRDefault="00EE7582" w14:paraId="0B614BB4" w14:textId="2334EF7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Record number of days </w:t>
      </w:r>
      <w:r>
        <w:rPr>
          <w:rFonts w:ascii="Calibri" w:hAnsi="Calibri" w:cs="Calibri"/>
        </w:rPr>
        <w:t>_______</w:t>
      </w:r>
    </w:p>
    <w:p w:rsidRPr="005B77D0" w:rsidR="00EE7582" w:rsidP="00CD6150" w:rsidRDefault="00EE7582" w14:paraId="78C3D22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77D0" w:rsidP="00CD6150" w:rsidRDefault="005B77D0" w14:paraId="073F821B" w14:textId="2EA1F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H3 </w:t>
      </w: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the past 30 days, not counting the days that you were totally unable, for how many days did you </w:t>
      </w:r>
      <w:r>
        <w:rPr>
          <w:rFonts w:ascii="Calibri" w:hAnsi="Calibri" w:cs="Calibri"/>
          <w:u w:val="single"/>
        </w:rPr>
        <w:t>cut back</w:t>
      </w:r>
      <w:r>
        <w:rPr>
          <w:rFonts w:ascii="Calibri" w:hAnsi="Calibri" w:cs="Calibri"/>
        </w:rPr>
        <w:t xml:space="preserve"> or </w:t>
      </w:r>
      <w:r>
        <w:rPr>
          <w:rFonts w:ascii="Calibri" w:hAnsi="Calibri" w:cs="Calibri"/>
          <w:u w:val="single"/>
        </w:rPr>
        <w:t>reduce</w:t>
      </w:r>
      <w:r>
        <w:rPr>
          <w:rFonts w:ascii="Calibri" w:hAnsi="Calibri" w:cs="Calibri"/>
        </w:rPr>
        <w:t xml:space="preserve"> your usual activities or work because of any health condition? </w:t>
      </w:r>
    </w:p>
    <w:p w:rsidR="00EE7582" w:rsidP="00EE7582" w:rsidRDefault="00EE7582" w14:paraId="63D38FD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E7582" w:rsidP="0078675A" w:rsidRDefault="03F51BBF" w14:paraId="75BE5E4F" w14:textId="11FC0F2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3F51BBF">
        <w:rPr>
          <w:rFonts w:ascii="Calibri" w:hAnsi="Calibri" w:cs="Calibri"/>
          <w:b/>
          <w:bCs/>
        </w:rPr>
        <w:t xml:space="preserve">Record number of days </w:t>
      </w:r>
      <w:r w:rsidRPr="03F51BBF">
        <w:rPr>
          <w:rFonts w:ascii="Calibri" w:hAnsi="Calibri" w:cs="Calibri"/>
        </w:rPr>
        <w:t>_______</w:t>
      </w:r>
    </w:p>
    <w:p w:rsidR="03F51BBF" w:rsidP="03F51BBF" w:rsidRDefault="03F51BBF" w14:paraId="3E676240" w14:textId="08C3253E">
      <w:pPr>
        <w:spacing w:after="0" w:line="240" w:lineRule="auto"/>
        <w:rPr>
          <w:rFonts w:ascii="Calibri" w:hAnsi="Calibri" w:cs="Calibri"/>
        </w:rPr>
      </w:pPr>
    </w:p>
    <w:p w:rsidR="00917596" w:rsidP="00EE7582" w:rsidRDefault="00917596" w14:paraId="5C552C0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634D" w:rsidP="00EE7582" w:rsidRDefault="00E4634D" w14:paraId="237F278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634D" w:rsidP="00EE7582" w:rsidRDefault="00E4634D" w14:paraId="2070744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634D" w:rsidP="00EE7582" w:rsidRDefault="03F51BBF" w14:paraId="75069005" w14:textId="601BA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3F51BBF">
        <w:rPr>
          <w:rFonts w:ascii="Calibri" w:hAnsi="Calibri" w:cs="Calibri"/>
        </w:rPr>
        <w:t xml:space="preserve">Notes: </w:t>
      </w:r>
    </w:p>
    <w:p w:rsidR="00EE7582" w:rsidP="00EE7582" w:rsidRDefault="00917596" w14:paraId="0DDE4C1F" w14:textId="31E338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Simple (manual) Scoring</w:t>
      </w:r>
    </w:p>
    <w:p w:rsidRPr="00917596" w:rsidR="00917596" w:rsidP="00917596" w:rsidRDefault="00917596" w14:paraId="38F019D0" w14:textId="5AD18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17596">
        <w:rPr>
          <w:rFonts w:ascii="Calibri" w:hAnsi="Calibri" w:cs="Calibri"/>
        </w:rPr>
        <w:t>Create summed score for each domain</w:t>
      </w:r>
    </w:p>
    <w:p w:rsidRPr="0078675A" w:rsidR="00EE7582" w:rsidP="0078675A" w:rsidRDefault="00917596" w14:paraId="17215B75" w14:textId="5F75B5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27EDC695" w:rsidR="27EDC695">
        <w:rPr>
          <w:rFonts w:ascii="Calibri" w:hAnsi="Calibri" w:cs="Calibri"/>
        </w:rPr>
        <w:t>Understanding and communicating (cognition)</w:t>
      </w:r>
      <w:r>
        <w:tab/>
      </w:r>
      <w:r>
        <w:tab/>
      </w:r>
      <w:r w:rsidRPr="27EDC695" w:rsidR="27EDC695">
        <w:rPr>
          <w:rFonts w:ascii="Calibri" w:hAnsi="Calibri" w:cs="Calibri"/>
        </w:rPr>
        <w:t>_____</w:t>
      </w:r>
    </w:p>
    <w:p w:rsidRPr="0078675A" w:rsidR="00917596" w:rsidP="0078675A" w:rsidRDefault="00917596" w14:paraId="4D961138" w14:textId="590F70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27EDC695" w:rsidR="27EDC695">
        <w:rPr>
          <w:rFonts w:ascii="Calibri" w:hAnsi="Calibri" w:cs="Calibri"/>
        </w:rPr>
        <w:t>Getting around</w:t>
      </w:r>
      <w:r>
        <w:tab/>
      </w:r>
      <w:r w:rsidRPr="27EDC695" w:rsidR="27EDC695">
        <w:rPr>
          <w:rFonts w:ascii="Calibri" w:hAnsi="Calibri" w:cs="Calibri"/>
        </w:rPr>
        <w:t>(mobility)</w:t>
      </w:r>
      <w:r>
        <w:tab/>
      </w:r>
      <w:r>
        <w:tab/>
      </w:r>
      <w:r>
        <w:tab/>
      </w:r>
      <w:r>
        <w:tab/>
      </w:r>
      <w:r w:rsidRPr="27EDC695" w:rsidR="27EDC695">
        <w:rPr>
          <w:rFonts w:ascii="Calibri" w:hAnsi="Calibri" w:cs="Calibri"/>
        </w:rPr>
        <w:t>_____</w:t>
      </w:r>
    </w:p>
    <w:p w:rsidRPr="0078675A" w:rsidR="00917596" w:rsidP="0078675A" w:rsidRDefault="00917596" w14:paraId="2ED9D5CB" w14:textId="11D3B639">
      <w:pPr>
        <w:pStyle w:val="ListParagraph"/>
        <w:numPr>
          <w:ilvl w:val="0"/>
          <w:numId w:val="5"/>
        </w:numPr>
        <w:tabs>
          <w:tab w:val="left" w:pos="42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27EDC695" w:rsidR="27EDC695">
        <w:rPr>
          <w:rFonts w:ascii="Calibri" w:hAnsi="Calibri" w:cs="Calibri"/>
        </w:rPr>
        <w:t>Self-care</w:t>
      </w:r>
      <w:r>
        <w:tab/>
      </w:r>
      <w:r>
        <w:tab/>
      </w:r>
      <w:r>
        <w:tab/>
      </w:r>
      <w:r>
        <w:tab/>
      </w:r>
      <w:r>
        <w:tab/>
      </w:r>
      <w:r w:rsidRPr="27EDC695" w:rsidR="27EDC695">
        <w:rPr>
          <w:rFonts w:ascii="Calibri" w:hAnsi="Calibri" w:cs="Calibri"/>
        </w:rPr>
        <w:t>_____</w:t>
      </w:r>
    </w:p>
    <w:p w:rsidRPr="0078675A" w:rsidR="0017227E" w:rsidP="0078675A" w:rsidRDefault="0078675A" w14:paraId="4E43377F" w14:textId="0C6457A7">
      <w:pPr>
        <w:pStyle w:val="ListParagraph"/>
        <w:numPr>
          <w:ilvl w:val="0"/>
          <w:numId w:val="5"/>
        </w:numPr>
        <w:tabs>
          <w:tab w:val="left" w:pos="42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27EDC695" w:rsidR="27EDC695">
        <w:rPr>
          <w:rFonts w:ascii="Calibri" w:hAnsi="Calibri" w:cs="Calibri"/>
        </w:rPr>
        <w:t>Getting along</w:t>
      </w:r>
      <w:r>
        <w:tab/>
      </w:r>
      <w:r>
        <w:tab/>
      </w:r>
      <w:r>
        <w:tab/>
      </w:r>
      <w:r>
        <w:tab/>
      </w:r>
      <w:r>
        <w:tab/>
      </w:r>
      <w:r w:rsidRPr="27EDC695" w:rsidR="27EDC695">
        <w:rPr>
          <w:rFonts w:ascii="Calibri" w:hAnsi="Calibri" w:cs="Calibri"/>
        </w:rPr>
        <w:t>_____</w:t>
      </w:r>
    </w:p>
    <w:p w:rsidRPr="0078675A" w:rsidR="0017227E" w:rsidP="0078675A" w:rsidRDefault="0078675A" w14:paraId="2C0C6A9F" w14:textId="4748B0E7">
      <w:pPr>
        <w:pStyle w:val="ListParagraph"/>
        <w:numPr>
          <w:ilvl w:val="0"/>
          <w:numId w:val="5"/>
        </w:numPr>
        <w:tabs>
          <w:tab w:val="left" w:pos="42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27EDC695" w:rsidR="27EDC695">
        <w:rPr>
          <w:rFonts w:ascii="Calibri" w:hAnsi="Calibri" w:cs="Calibri"/>
        </w:rPr>
        <w:t>Life activities</w:t>
      </w:r>
      <w:r>
        <w:br/>
      </w:r>
      <w:r w:rsidRPr="27EDC695" w:rsidR="27EDC695">
        <w:rPr>
          <w:rFonts w:ascii="Calibri" w:hAnsi="Calibri" w:cs="Calibri"/>
        </w:rPr>
        <w:t xml:space="preserve">     household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EDC695" w:rsidR="27EDC695">
        <w:rPr>
          <w:rFonts w:ascii="Calibri" w:hAnsi="Calibri" w:cs="Calibri"/>
        </w:rPr>
        <w:t xml:space="preserve">         _____</w:t>
      </w:r>
      <w:r>
        <w:br/>
      </w:r>
      <w:r w:rsidRPr="27EDC695" w:rsidR="27EDC695">
        <w:rPr>
          <w:rFonts w:ascii="Calibri" w:hAnsi="Calibri" w:cs="Calibri"/>
        </w:rPr>
        <w:t xml:space="preserve">     work/school</w:t>
      </w:r>
      <w:r>
        <w:tab/>
      </w:r>
      <w:r>
        <w:tab/>
      </w:r>
      <w:r>
        <w:tab/>
      </w:r>
      <w:r w:rsidRPr="27EDC695" w:rsidR="27EDC695">
        <w:rPr>
          <w:rFonts w:ascii="Calibri" w:hAnsi="Calibri" w:cs="Calibri"/>
        </w:rPr>
        <w:t xml:space="preserve">                        _____</w:t>
      </w:r>
      <w:bookmarkStart w:name="_GoBack" w:id="0"/>
      <w:bookmarkEnd w:id="0"/>
    </w:p>
    <w:p w:rsidRPr="0078675A" w:rsidR="0017227E" w:rsidP="0078675A" w:rsidRDefault="0078675A" w14:paraId="4FB35387" w14:textId="7B440656">
      <w:pPr>
        <w:pStyle w:val="ListParagraph"/>
        <w:numPr>
          <w:ilvl w:val="0"/>
          <w:numId w:val="5"/>
        </w:numPr>
        <w:tabs>
          <w:tab w:val="left" w:pos="42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27EDC695" w:rsidR="27EDC695">
        <w:rPr>
          <w:rFonts w:ascii="Calibri" w:hAnsi="Calibri" w:cs="Calibri"/>
        </w:rPr>
        <w:t>Participation</w:t>
      </w:r>
      <w:r>
        <w:tab/>
      </w:r>
      <w:r>
        <w:tab/>
      </w:r>
      <w:r>
        <w:tab/>
      </w:r>
      <w:r>
        <w:tab/>
      </w:r>
      <w:r>
        <w:tab/>
      </w:r>
      <w:r w:rsidRPr="27EDC695" w:rsidR="27EDC695">
        <w:rPr>
          <w:rFonts w:ascii="Calibri" w:hAnsi="Calibri" w:cs="Calibri"/>
        </w:rPr>
        <w:t>_____</w:t>
      </w:r>
    </w:p>
    <w:p w:rsidR="00917596" w:rsidP="00CD6150" w:rsidRDefault="00917596" w14:paraId="4A3E86DC" w14:textId="5BC88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96" w:rsidP="00CD6150" w:rsidRDefault="0078675A" w14:paraId="38277300" w14:textId="292D9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27EDC695" w:rsidR="27EDC695">
        <w:rPr>
          <w:rFonts w:ascii="Calibri" w:hAnsi="Calibri" w:cs="Calibri"/>
        </w:rPr>
        <w:t>Overall: sum the domain scores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EDC695" w:rsidR="27EDC695">
        <w:rPr>
          <w:rFonts w:ascii="Calibri" w:hAnsi="Calibri" w:cs="Calibri"/>
        </w:rPr>
        <w:t>_____</w:t>
      </w:r>
    </w:p>
    <w:p w:rsidR="00917596" w:rsidP="00CD6150" w:rsidRDefault="00917596" w14:paraId="5ABD4BF9" w14:textId="2B1888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7596" w:rsidP="00CD6150" w:rsidRDefault="0078675A" w14:paraId="673B045A" w14:textId="17C9C0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Weighted (Item-response theory) scoring </w:t>
      </w:r>
      <w:r w:rsidR="00E4634D">
        <w:rPr>
          <w:rFonts w:ascii="Calibri" w:hAnsi="Calibri" w:cs="Calibri"/>
        </w:rPr>
        <w:t xml:space="preserve">with normed percentiles </w:t>
      </w:r>
      <w:r>
        <w:rPr>
          <w:rFonts w:ascii="Calibri" w:hAnsi="Calibri" w:cs="Calibri"/>
        </w:rPr>
        <w:t>can be computed using software available from the World Health Organization (WHO) website or by e-mail to WHO.</w:t>
      </w:r>
    </w:p>
    <w:p w:rsidR="00917596" w:rsidP="00CD6150" w:rsidRDefault="00917596" w14:paraId="78DD4EA3" w14:textId="5D1EA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5B77D0" w:rsidR="005B77D0" w:rsidP="00CD6150" w:rsidRDefault="03F51BBF" w14:paraId="6BD77A71" w14:textId="4B4207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3F51BBF">
        <w:rPr>
          <w:rFonts w:ascii="Calibri" w:hAnsi="Calibri" w:cs="Calibri"/>
        </w:rPr>
        <w:t xml:space="preserve">Reference: </w:t>
      </w:r>
    </w:p>
    <w:p w:rsidRPr="005B77D0" w:rsidR="005B77D0" w:rsidP="03F51BBF" w:rsidRDefault="03F51BBF" w14:paraId="132CF658" w14:textId="4A85FD3E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/>
          <w:color w:val="000000" w:themeColor="text1"/>
        </w:rPr>
      </w:pPr>
      <w:proofErr w:type="spellStart"/>
      <w:r w:rsidRPr="03F51BBF">
        <w:rPr>
          <w:rFonts w:ascii="Calibri" w:hAnsi="Calibri" w:eastAsia="Calibri" w:cs="Calibri"/>
          <w:color w:val="000000" w:themeColor="text1"/>
        </w:rPr>
        <w:t>Üstün</w:t>
      </w:r>
      <w:proofErr w:type="spellEnd"/>
      <w:r w:rsidRPr="03F51BBF">
        <w:rPr>
          <w:rFonts w:ascii="Calibri" w:hAnsi="Calibri" w:eastAsia="Calibri" w:cs="Calibri"/>
          <w:color w:val="000000" w:themeColor="text1"/>
        </w:rPr>
        <w:t xml:space="preserve">, T. B. &amp; World Health Organization. (2010). </w:t>
      </w:r>
      <w:r w:rsidRPr="03F51BBF">
        <w:rPr>
          <w:rFonts w:ascii="Calibri" w:hAnsi="Calibri" w:eastAsia="Calibri" w:cs="Calibri"/>
          <w:i/>
          <w:iCs/>
          <w:color w:val="000000" w:themeColor="text1"/>
        </w:rPr>
        <w:t>Measuring health and disability: Manual for WHO Disability Assessment Schedule WHODAS 2.0</w:t>
      </w:r>
      <w:r w:rsidRPr="03F51BBF">
        <w:rPr>
          <w:rFonts w:ascii="Calibri" w:hAnsi="Calibri" w:eastAsia="Calibri" w:cs="Calibri"/>
          <w:color w:val="000000" w:themeColor="text1"/>
        </w:rPr>
        <w:t>. Geneva: World Health Organization.</w:t>
      </w:r>
    </w:p>
    <w:p w:rsidR="005E2EB1" w:rsidP="00CD6150" w:rsidRDefault="005E2EB1" w14:paraId="1800C7D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CD6150" w:rsidR="005E2EB1" w:rsidP="00CD6150" w:rsidRDefault="005E2EB1" w14:paraId="7B06247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CD6150" w:rsidR="00CD6150" w:rsidP="00530316" w:rsidRDefault="00CD6150" w14:paraId="308F5A7F" w14:textId="49DA63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Pr="007A18D6" w:rsidR="007A18D6" w:rsidP="00530316" w:rsidRDefault="007A18D6" w14:paraId="0E4A4D5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Pr="007A18D6" w:rsidR="007A18D6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787" w:rsidP="00D627AC" w:rsidRDefault="00223787" w14:paraId="7B096A1A" w14:textId="77777777">
      <w:pPr>
        <w:spacing w:after="0" w:line="240" w:lineRule="auto"/>
      </w:pPr>
      <w:r>
        <w:separator/>
      </w:r>
    </w:p>
  </w:endnote>
  <w:endnote w:type="continuationSeparator" w:id="0">
    <w:p w:rsidR="00223787" w:rsidP="00D627AC" w:rsidRDefault="00223787" w14:paraId="1609DB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AC" w:rsidP="00D627AC" w:rsidRDefault="00D627AC" w14:paraId="499D9F84" w14:textId="56BB7A68">
    <w:pPr>
      <w:pStyle w:val="Footer"/>
      <w:tabs>
        <w:tab w:val="clear" w:pos="4680"/>
      </w:tabs>
    </w:pP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787" w:rsidP="00D627AC" w:rsidRDefault="00223787" w14:paraId="7AC677BC" w14:textId="77777777">
      <w:pPr>
        <w:spacing w:after="0" w:line="240" w:lineRule="auto"/>
      </w:pPr>
      <w:r>
        <w:separator/>
      </w:r>
    </w:p>
  </w:footnote>
  <w:footnote w:type="continuationSeparator" w:id="0">
    <w:p w:rsidR="00223787" w:rsidP="00D627AC" w:rsidRDefault="00223787" w14:paraId="46B394A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AC" w:rsidP="00D627AC" w:rsidRDefault="00B26276" w14:paraId="6384673D" w14:textId="5D568E6D">
    <w:pPr>
      <w:pStyle w:val="Heading1"/>
    </w:pPr>
    <w:r>
      <w:t>World Health Organization Disability Assessment Schedule 2.0 (WHODAS</w:t>
    </w:r>
    <w:r w:rsidR="00F15D13">
      <w:t xml:space="preserve"> 2.0</w:t>
    </w:r>
    <w:r w:rsidR="00D12009">
      <w:t>)</w:t>
    </w:r>
  </w:p>
  <w:p w:rsidRPr="00666DFA" w:rsidR="00D627AC" w:rsidP="00D627AC" w:rsidRDefault="00D627AC" w14:paraId="69798326" w14:textId="77777777">
    <w:pPr>
      <w:tabs>
        <w:tab w:val="left" w:pos="7200"/>
      </w:tabs>
    </w:pPr>
    <w:bookmarkStart w:name="OLE_LINK2" w:id="1"/>
    <w:r w:rsidRPr="00666DFA">
      <w:t>[Study Name/ID pre-filled]</w:t>
    </w:r>
    <w:r w:rsidRPr="00666DFA">
      <w:tab/>
    </w:r>
    <w:r w:rsidRPr="00666DFA">
      <w:t>Site Name:</w:t>
    </w:r>
  </w:p>
  <w:bookmarkEnd w:id="1"/>
  <w:p w:rsidRPr="00D627AC" w:rsidR="00D627AC" w:rsidP="00D627AC" w:rsidRDefault="00D627AC" w14:paraId="75A92989" w14:textId="77777777">
    <w:pPr>
      <w:tabs>
        <w:tab w:val="left" w:pos="7200"/>
      </w:tabs>
    </w:pPr>
    <w:r w:rsidRPr="00666DFA">
      <w:tab/>
    </w:r>
    <w:r w:rsidRPr="00666DFA"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74"/>
    <w:multiLevelType w:val="hybridMultilevel"/>
    <w:tmpl w:val="5C6A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1928"/>
    <w:multiLevelType w:val="hybridMultilevel"/>
    <w:tmpl w:val="A7BC79FA"/>
    <w:lvl w:ilvl="0" w:tplc="C3BA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76D"/>
    <w:multiLevelType w:val="hybridMultilevel"/>
    <w:tmpl w:val="D304D0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E54D39"/>
    <w:multiLevelType w:val="hybridMultilevel"/>
    <w:tmpl w:val="6368E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07C72"/>
    <w:rsid w:val="00017633"/>
    <w:rsid w:val="0003739C"/>
    <w:rsid w:val="00107C6D"/>
    <w:rsid w:val="0017227E"/>
    <w:rsid w:val="00202E60"/>
    <w:rsid w:val="00223787"/>
    <w:rsid w:val="00244613"/>
    <w:rsid w:val="002A083D"/>
    <w:rsid w:val="0032660A"/>
    <w:rsid w:val="00333EEC"/>
    <w:rsid w:val="00345FC3"/>
    <w:rsid w:val="0035016B"/>
    <w:rsid w:val="003574EE"/>
    <w:rsid w:val="00394969"/>
    <w:rsid w:val="003A549D"/>
    <w:rsid w:val="00407035"/>
    <w:rsid w:val="00413BF9"/>
    <w:rsid w:val="00437C7E"/>
    <w:rsid w:val="004A5714"/>
    <w:rsid w:val="00530316"/>
    <w:rsid w:val="00562CB1"/>
    <w:rsid w:val="005B77D0"/>
    <w:rsid w:val="005D2FF3"/>
    <w:rsid w:val="005E2EB1"/>
    <w:rsid w:val="006D04A1"/>
    <w:rsid w:val="00771921"/>
    <w:rsid w:val="0078675A"/>
    <w:rsid w:val="007A18D6"/>
    <w:rsid w:val="007B742E"/>
    <w:rsid w:val="007E5377"/>
    <w:rsid w:val="008A648B"/>
    <w:rsid w:val="008B4BA4"/>
    <w:rsid w:val="00917596"/>
    <w:rsid w:val="0092313A"/>
    <w:rsid w:val="00951305"/>
    <w:rsid w:val="009A22D8"/>
    <w:rsid w:val="009C43D2"/>
    <w:rsid w:val="009F4B03"/>
    <w:rsid w:val="00A21BF7"/>
    <w:rsid w:val="00A614E9"/>
    <w:rsid w:val="00A65D41"/>
    <w:rsid w:val="00A80C33"/>
    <w:rsid w:val="00AC7FF1"/>
    <w:rsid w:val="00B26276"/>
    <w:rsid w:val="00B372EA"/>
    <w:rsid w:val="00B86B10"/>
    <w:rsid w:val="00BA6EB5"/>
    <w:rsid w:val="00BC2FE8"/>
    <w:rsid w:val="00C026F7"/>
    <w:rsid w:val="00C23505"/>
    <w:rsid w:val="00C57AFE"/>
    <w:rsid w:val="00C62123"/>
    <w:rsid w:val="00C829C2"/>
    <w:rsid w:val="00C920F3"/>
    <w:rsid w:val="00CD3163"/>
    <w:rsid w:val="00CD6150"/>
    <w:rsid w:val="00CF2490"/>
    <w:rsid w:val="00D1113E"/>
    <w:rsid w:val="00D12009"/>
    <w:rsid w:val="00D23A87"/>
    <w:rsid w:val="00D314A2"/>
    <w:rsid w:val="00D5546E"/>
    <w:rsid w:val="00D627AC"/>
    <w:rsid w:val="00D804F2"/>
    <w:rsid w:val="00E44F77"/>
    <w:rsid w:val="00E4634D"/>
    <w:rsid w:val="00E8163C"/>
    <w:rsid w:val="00E84990"/>
    <w:rsid w:val="00E947E9"/>
    <w:rsid w:val="00EC764E"/>
    <w:rsid w:val="00EE24E9"/>
    <w:rsid w:val="00EE3D00"/>
    <w:rsid w:val="00EE7582"/>
    <w:rsid w:val="00F15D13"/>
    <w:rsid w:val="00F92E47"/>
    <w:rsid w:val="00FF7EB5"/>
    <w:rsid w:val="03F51BBF"/>
    <w:rsid w:val="27EDC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8782"/>
  <w15:chartTrackingRefBased/>
  <w15:docId w15:val="{569E37F3-FD77-4A36-B291-92ADDA6E58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60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27AC"/>
  </w:style>
  <w:style w:type="character" w:styleId="Heading1Char" w:customStyle="1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semiHidden/>
    <w:rsid w:val="0032660A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Default" w:customStyle="1">
    <w:name w:val="Default"/>
    <w:rsid w:val="00A65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665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990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8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9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84307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9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3688453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7540833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2590259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936402232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7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324556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2888673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432466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44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00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47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46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179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5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4904123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12861816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7302688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116095846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8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0935019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6771425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0151964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World Health Organization Disability Assessment Schedule 2.0</dc:title>
  <dc:subject/>
  <dc:creator>Andy Franklin</dc:creator>
  <keywords/>
  <dc:description/>
  <lastModifiedBy>Anthony Domenichiello</lastModifiedBy>
  <revision>9</revision>
  <dcterms:created xsi:type="dcterms:W3CDTF">2022-02-11T22:49:00.0000000Z</dcterms:created>
  <dcterms:modified xsi:type="dcterms:W3CDTF">2022-02-28T20:16:36.9443124Z</dcterms:modified>
  <category/>
</coreProperties>
</file>