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CDE7" w14:textId="77777777" w:rsidR="00002B3F" w:rsidRDefault="00002B3F" w:rsidP="00775020">
      <w:pPr>
        <w:widowControl w:val="0"/>
        <w:spacing w:after="0" w:line="240" w:lineRule="auto"/>
        <w:rPr>
          <w:rFonts w:cstheme="minorHAnsi"/>
        </w:rPr>
      </w:pPr>
    </w:p>
    <w:p w14:paraId="065EF7A7" w14:textId="5BBF9810" w:rsidR="00002B3F" w:rsidRDefault="00C97993" w:rsidP="0077502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Where is your pain? Please mark the areas on your bo</w:t>
      </w:r>
      <w:r w:rsidR="00E00F85">
        <w:rPr>
          <w:rFonts w:cstheme="minorHAnsi"/>
        </w:rPr>
        <w:t>d</w:t>
      </w:r>
      <w:r>
        <w:rPr>
          <w:rFonts w:cstheme="minorHAnsi"/>
        </w:rPr>
        <w:t>y where you feel the described sensations.</w:t>
      </w:r>
    </w:p>
    <w:p w14:paraId="044F8841" w14:textId="77777777" w:rsidR="00C97993" w:rsidRDefault="00C97993" w:rsidP="00775020">
      <w:pPr>
        <w:widowControl w:val="0"/>
        <w:spacing w:after="0" w:line="240" w:lineRule="auto"/>
        <w:rPr>
          <w:rFonts w:cstheme="minorHAnsi"/>
        </w:rPr>
      </w:pPr>
    </w:p>
    <w:p w14:paraId="7A2ADD22" w14:textId="77777777" w:rsidR="00C97993" w:rsidRDefault="00C97993" w:rsidP="0077502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18AC036" wp14:editId="22FCC4F1">
            <wp:extent cx="5915025" cy="6562725"/>
            <wp:effectExtent l="0" t="0" r="9525" b="9525"/>
            <wp:docPr id="2" name="Picture 2" descr="Line drawing of gender-neutral human body. Pain should be marked with Xs, Numbness marked with Os, and Pins and needles marked with horizontal dotted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2520B" w14:textId="77777777" w:rsidR="00C97993" w:rsidRDefault="00C97993" w:rsidP="00775020">
      <w:pPr>
        <w:widowControl w:val="0"/>
        <w:spacing w:after="0" w:line="240" w:lineRule="auto"/>
        <w:rPr>
          <w:rFonts w:cstheme="minorHAnsi"/>
        </w:rPr>
      </w:pPr>
    </w:p>
    <w:p w14:paraId="11C25108" w14:textId="77777777" w:rsidR="00775020" w:rsidRDefault="00C97993" w:rsidP="0077502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Figure 1. Body drawing for indicating location of pain, numbness, or pins &amp; needles.</w:t>
      </w:r>
    </w:p>
    <w:p w14:paraId="66AB5BFF" w14:textId="77777777" w:rsidR="009711A2" w:rsidRDefault="009711A2">
      <w:pPr>
        <w:rPr>
          <w:rFonts w:cstheme="minorHAnsi"/>
        </w:rPr>
      </w:pPr>
      <w:r>
        <w:rPr>
          <w:rFonts w:cstheme="minorHAnsi"/>
        </w:rPr>
        <w:br w:type="page"/>
      </w:r>
    </w:p>
    <w:p w14:paraId="56F53966" w14:textId="77777777" w:rsidR="00775020" w:rsidRDefault="009711A2" w:rsidP="0077502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References</w:t>
      </w:r>
    </w:p>
    <w:p w14:paraId="18A7F040" w14:textId="77777777" w:rsidR="009711A2" w:rsidRDefault="009711A2" w:rsidP="009711A2">
      <w:pPr>
        <w:widowControl w:val="0"/>
        <w:spacing w:after="0" w:line="240" w:lineRule="auto"/>
        <w:rPr>
          <w:rFonts w:cstheme="minorHAnsi"/>
        </w:rPr>
      </w:pPr>
      <w:r w:rsidRPr="009711A2">
        <w:rPr>
          <w:rFonts w:cstheme="minorHAnsi"/>
        </w:rPr>
        <w:t xml:space="preserve">Hannover body template (Neubert T, Beissner F. Figshare. 2019. [2019-08-15]. Hannover Body Template </w:t>
      </w:r>
      <w:hyperlink r:id="rId8" w:history="1">
        <w:r w:rsidRPr="009711A2">
          <w:rPr>
            <w:rFonts w:cstheme="minorHAnsi"/>
          </w:rPr>
          <w:t>https://figshare.com/articles/Hannover_Body_Template/7637387/5</w:t>
        </w:r>
      </w:hyperlink>
      <w:r w:rsidRPr="009711A2">
        <w:rPr>
          <w:rFonts w:cstheme="minorHAnsi"/>
        </w:rPr>
        <w:t>)</w:t>
      </w:r>
    </w:p>
    <w:p w14:paraId="7DB873D4" w14:textId="77777777" w:rsidR="009711A2" w:rsidRDefault="009711A2" w:rsidP="009711A2">
      <w:pPr>
        <w:widowControl w:val="0"/>
        <w:spacing w:after="0" w:line="240" w:lineRule="auto"/>
        <w:rPr>
          <w:rFonts w:cstheme="minorHAnsi"/>
        </w:rPr>
      </w:pPr>
    </w:p>
    <w:p w14:paraId="28408F24" w14:textId="77777777" w:rsidR="009711A2" w:rsidRDefault="009711A2" w:rsidP="009711A2">
      <w:pPr>
        <w:widowControl w:val="0"/>
        <w:spacing w:after="0" w:line="240" w:lineRule="auto"/>
        <w:rPr>
          <w:rFonts w:cstheme="minorHAnsi"/>
        </w:rPr>
      </w:pPr>
      <w:r w:rsidRPr="009711A2">
        <w:rPr>
          <w:rFonts w:cstheme="minorHAnsi"/>
        </w:rPr>
        <w:t>Method described by Ohnmeiss (Ohnmeiss DD. Repeatability of pain drawings in a low back pain population. Spine. 2000 Apr 15;25(8):980–8)</w:t>
      </w:r>
    </w:p>
    <w:p w14:paraId="4FC02D1F" w14:textId="77777777" w:rsidR="009711A2" w:rsidRPr="009711A2" w:rsidRDefault="009711A2" w:rsidP="009711A2">
      <w:pPr>
        <w:widowControl w:val="0"/>
        <w:spacing w:after="0" w:line="240" w:lineRule="auto"/>
        <w:rPr>
          <w:rFonts w:cstheme="minorHAnsi"/>
        </w:rPr>
      </w:pPr>
    </w:p>
    <w:p w14:paraId="1A8FDE53" w14:textId="77777777" w:rsidR="009711A2" w:rsidRPr="009711A2" w:rsidRDefault="009711A2" w:rsidP="009711A2">
      <w:pPr>
        <w:widowControl w:val="0"/>
        <w:spacing w:after="0" w:line="240" w:lineRule="auto"/>
        <w:rPr>
          <w:rFonts w:cstheme="minorHAnsi"/>
        </w:rPr>
      </w:pPr>
      <w:r w:rsidRPr="009711A2">
        <w:rPr>
          <w:rFonts w:cstheme="minorHAnsi"/>
        </w:rPr>
        <w:t>Scoring method described by Margolis (Margolis RB, Tait RC, Krause SJ. A rating system for use with patient pain drawings. Pain. 1986 Jan;24(1):57–65).</w:t>
      </w:r>
    </w:p>
    <w:p w14:paraId="1C50C463" w14:textId="77777777" w:rsidR="009711A2" w:rsidRDefault="009711A2" w:rsidP="00775020">
      <w:pPr>
        <w:widowControl w:val="0"/>
        <w:spacing w:after="0" w:line="240" w:lineRule="auto"/>
        <w:rPr>
          <w:rFonts w:cstheme="minorHAnsi"/>
        </w:rPr>
      </w:pPr>
    </w:p>
    <w:sectPr w:rsidR="009711A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EBCA" w14:textId="77777777" w:rsidR="00AD10C9" w:rsidRDefault="00AD10C9" w:rsidP="00D627AC">
      <w:pPr>
        <w:spacing w:after="0" w:line="240" w:lineRule="auto"/>
      </w:pPr>
      <w:r>
        <w:separator/>
      </w:r>
    </w:p>
  </w:endnote>
  <w:endnote w:type="continuationSeparator" w:id="0">
    <w:p w14:paraId="65CD2DD0" w14:textId="77777777" w:rsidR="00AD10C9" w:rsidRDefault="00AD10C9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A2C5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711A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711A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92F4" w14:textId="77777777" w:rsidR="00AD10C9" w:rsidRDefault="00AD10C9" w:rsidP="00D627AC">
      <w:pPr>
        <w:spacing w:after="0" w:line="240" w:lineRule="auto"/>
      </w:pPr>
      <w:r>
        <w:separator/>
      </w:r>
    </w:p>
  </w:footnote>
  <w:footnote w:type="continuationSeparator" w:id="0">
    <w:p w14:paraId="435B17A0" w14:textId="77777777" w:rsidR="00AD10C9" w:rsidRDefault="00AD10C9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BED2" w14:textId="77777777" w:rsidR="00D627AC" w:rsidRDefault="009711A2" w:rsidP="00D627AC">
    <w:pPr>
      <w:pStyle w:val="Heading1"/>
    </w:pPr>
    <w:r>
      <w:t>UCSF Body Template</w:t>
    </w:r>
  </w:p>
  <w:p w14:paraId="709A3728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6742F490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01B7"/>
    <w:multiLevelType w:val="hybridMultilevel"/>
    <w:tmpl w:val="DD66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F3D7E"/>
    <w:rsid w:val="002515C3"/>
    <w:rsid w:val="00316EB5"/>
    <w:rsid w:val="00345FC3"/>
    <w:rsid w:val="00376420"/>
    <w:rsid w:val="003A549D"/>
    <w:rsid w:val="003C4B4B"/>
    <w:rsid w:val="00407035"/>
    <w:rsid w:val="004158D8"/>
    <w:rsid w:val="004940A8"/>
    <w:rsid w:val="004A5714"/>
    <w:rsid w:val="00771921"/>
    <w:rsid w:val="00775020"/>
    <w:rsid w:val="007D1B4D"/>
    <w:rsid w:val="007F1F58"/>
    <w:rsid w:val="00884AE9"/>
    <w:rsid w:val="008B4BA4"/>
    <w:rsid w:val="009711A2"/>
    <w:rsid w:val="009A0FCF"/>
    <w:rsid w:val="00A80C33"/>
    <w:rsid w:val="00AD10C9"/>
    <w:rsid w:val="00B168B4"/>
    <w:rsid w:val="00BC2FE8"/>
    <w:rsid w:val="00BF30D7"/>
    <w:rsid w:val="00C62123"/>
    <w:rsid w:val="00C97993"/>
    <w:rsid w:val="00CE3E31"/>
    <w:rsid w:val="00D627AC"/>
    <w:rsid w:val="00DC4C50"/>
    <w:rsid w:val="00E00F85"/>
    <w:rsid w:val="00E63C41"/>
    <w:rsid w:val="00E8163C"/>
    <w:rsid w:val="00EE3D00"/>
    <w:rsid w:val="00FC08EF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E6C3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1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gshare.com/articles/Hannover_Body_Template/7637387/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GAD2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GAD2</dc:title>
  <dc:subject/>
  <dc:creator>Andy Franklin;kathy.sward@nurs.utah.edu</dc:creator>
  <cp:keywords>Anxiety</cp:keywords>
  <dc:description>Created by Emmes modified by kathy</dc:description>
  <cp:lastModifiedBy>Domenichiello, Anthony (NIH/NINDS) [C]</cp:lastModifiedBy>
  <cp:revision>3</cp:revision>
  <dcterms:created xsi:type="dcterms:W3CDTF">2020-07-08T17:29:00Z</dcterms:created>
  <dcterms:modified xsi:type="dcterms:W3CDTF">2022-10-14T18:15:00Z</dcterms:modified>
</cp:coreProperties>
</file>